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E2DB" w14:textId="28B6B559" w:rsidR="000E6737" w:rsidRPr="00AD671F" w:rsidRDefault="00BA58BB" w:rsidP="00460B14">
      <w:pPr>
        <w:spacing w:before="101"/>
        <w:ind w:right="-20"/>
        <w:jc w:val="center"/>
        <w:rPr>
          <w:rFonts w:ascii="Arial" w:hAnsi="Arial" w:cs="Arial"/>
          <w:b/>
          <w:color w:val="244061" w:themeColor="accent1" w:themeShade="80"/>
          <w:spacing w:val="-91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  <w:lang w:val="en-US"/>
        </w:rPr>
        <w:t>II</w:t>
      </w:r>
      <w:r w:rsidRPr="00BA58B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ЭТАП КУБКА РОССИИ</w:t>
      </w:r>
      <w:r w:rsidR="00D30080"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ПО</w:t>
      </w:r>
      <w:r w:rsidR="00D30080" w:rsidRPr="00AD671F">
        <w:rPr>
          <w:rFonts w:ascii="Arial" w:hAnsi="Arial" w:cs="Arial"/>
          <w:b/>
          <w:color w:val="244061" w:themeColor="accent1" w:themeShade="80"/>
          <w:spacing w:val="1"/>
          <w:sz w:val="24"/>
          <w:szCs w:val="24"/>
        </w:rPr>
        <w:t xml:space="preserve"> </w:t>
      </w:r>
      <w:r w:rsidR="00D30080"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>СПОРТИВНОМУ</w:t>
      </w:r>
      <w:r w:rsidR="00D30080" w:rsidRPr="00AD671F">
        <w:rPr>
          <w:rFonts w:ascii="Arial" w:hAnsi="Arial" w:cs="Arial"/>
          <w:b/>
          <w:color w:val="244061" w:themeColor="accent1" w:themeShade="80"/>
          <w:spacing w:val="1"/>
          <w:sz w:val="24"/>
          <w:szCs w:val="24"/>
        </w:rPr>
        <w:t xml:space="preserve"> </w:t>
      </w:r>
      <w:r w:rsidR="00D30080"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ТУРИЗМУ </w:t>
      </w:r>
    </w:p>
    <w:p w14:paraId="2E7FC04E" w14:textId="77777777" w:rsidR="00AA435A" w:rsidRPr="00AD671F" w:rsidRDefault="00D30080" w:rsidP="00E46C42">
      <w:pPr>
        <w:spacing w:before="101" w:line="360" w:lineRule="auto"/>
        <w:ind w:left="284" w:right="261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>В</w:t>
      </w:r>
      <w:r w:rsidRPr="00AD671F">
        <w:rPr>
          <w:rFonts w:ascii="Arial" w:hAnsi="Arial" w:cs="Arial"/>
          <w:b/>
          <w:color w:val="244061" w:themeColor="accent1" w:themeShade="80"/>
          <w:spacing w:val="-1"/>
          <w:sz w:val="24"/>
          <w:szCs w:val="24"/>
        </w:rPr>
        <w:t xml:space="preserve"> </w:t>
      </w:r>
      <w:r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>ДИСЦИПЛИНЕ</w:t>
      </w:r>
      <w:r w:rsidRPr="00AD671F">
        <w:rPr>
          <w:rFonts w:ascii="Arial" w:hAnsi="Arial" w:cs="Arial"/>
          <w:b/>
          <w:color w:val="244061" w:themeColor="accent1" w:themeShade="80"/>
          <w:spacing w:val="-2"/>
          <w:sz w:val="24"/>
          <w:szCs w:val="24"/>
        </w:rPr>
        <w:t xml:space="preserve"> </w:t>
      </w:r>
      <w:r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>«СЕВЕРНАЯ</w:t>
      </w:r>
      <w:r w:rsidRPr="00AD671F">
        <w:rPr>
          <w:rFonts w:ascii="Arial" w:hAnsi="Arial" w:cs="Arial"/>
          <w:b/>
          <w:color w:val="244061" w:themeColor="accent1" w:themeShade="80"/>
          <w:spacing w:val="-1"/>
          <w:sz w:val="24"/>
          <w:szCs w:val="24"/>
        </w:rPr>
        <w:t xml:space="preserve"> </w:t>
      </w:r>
      <w:r w:rsidRPr="00AD671F">
        <w:rPr>
          <w:rFonts w:ascii="Arial" w:hAnsi="Arial" w:cs="Arial"/>
          <w:b/>
          <w:color w:val="244061" w:themeColor="accent1" w:themeShade="80"/>
          <w:sz w:val="24"/>
          <w:szCs w:val="24"/>
        </w:rPr>
        <w:t>ХОДЬБА»</w:t>
      </w:r>
    </w:p>
    <w:p w14:paraId="76013485" w14:textId="77777777" w:rsidR="00AA435A" w:rsidRPr="00FB42B9" w:rsidRDefault="00D30080" w:rsidP="00E46C42">
      <w:pPr>
        <w:pStyle w:val="1"/>
        <w:spacing w:before="0"/>
        <w:ind w:left="284" w:right="263"/>
        <w:rPr>
          <w:rFonts w:ascii="Arial" w:hAnsi="Arial" w:cs="Arial"/>
          <w:b w:val="0"/>
        </w:rPr>
      </w:pPr>
      <w:r w:rsidRPr="00FB42B9">
        <w:rPr>
          <w:rFonts w:ascii="Arial" w:hAnsi="Arial" w:cs="Arial"/>
          <w:b w:val="0"/>
        </w:rPr>
        <w:t>(номер-код</w:t>
      </w:r>
      <w:r w:rsidRPr="00FB42B9">
        <w:rPr>
          <w:rFonts w:ascii="Arial" w:hAnsi="Arial" w:cs="Arial"/>
          <w:b w:val="0"/>
          <w:spacing w:val="-10"/>
        </w:rPr>
        <w:t xml:space="preserve"> </w:t>
      </w:r>
      <w:r w:rsidRPr="00FB42B9">
        <w:rPr>
          <w:rFonts w:ascii="Arial" w:hAnsi="Arial" w:cs="Arial"/>
          <w:b w:val="0"/>
        </w:rPr>
        <w:t>спортивной</w:t>
      </w:r>
      <w:r w:rsidRPr="00FB42B9">
        <w:rPr>
          <w:rFonts w:ascii="Arial" w:hAnsi="Arial" w:cs="Arial"/>
          <w:b w:val="0"/>
          <w:spacing w:val="-6"/>
        </w:rPr>
        <w:t xml:space="preserve"> </w:t>
      </w:r>
      <w:r w:rsidRPr="00FB42B9">
        <w:rPr>
          <w:rFonts w:ascii="Arial" w:hAnsi="Arial" w:cs="Arial"/>
          <w:b w:val="0"/>
        </w:rPr>
        <w:t>дисциплины</w:t>
      </w:r>
      <w:r w:rsidRPr="00FB42B9">
        <w:rPr>
          <w:rFonts w:ascii="Arial" w:hAnsi="Arial" w:cs="Arial"/>
          <w:b w:val="0"/>
          <w:spacing w:val="-8"/>
        </w:rPr>
        <w:t xml:space="preserve"> </w:t>
      </w:r>
      <w:r w:rsidRPr="00FB42B9">
        <w:rPr>
          <w:rFonts w:ascii="Arial" w:hAnsi="Arial" w:cs="Arial"/>
          <w:b w:val="0"/>
        </w:rPr>
        <w:t>0840291811Л)</w:t>
      </w:r>
    </w:p>
    <w:p w14:paraId="2748B766" w14:textId="77777777" w:rsidR="00AA435A" w:rsidRDefault="008A416E" w:rsidP="00E46C42">
      <w:pPr>
        <w:pStyle w:val="a4"/>
        <w:ind w:left="284" w:right="-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</w:t>
      </w:r>
      <w:r w:rsidR="000A13BB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__</w:t>
      </w:r>
    </w:p>
    <w:p w14:paraId="4598BFCE" w14:textId="2942CE81" w:rsidR="00054DB6" w:rsidRPr="00CB50A9" w:rsidRDefault="00054DB6" w:rsidP="00054DB6">
      <w:pPr>
        <w:pStyle w:val="a7"/>
        <w:rPr>
          <w:rFonts w:ascii="Arial" w:hAnsi="Arial" w:cs="Arial"/>
          <w:szCs w:val="24"/>
        </w:rPr>
      </w:pPr>
      <w:r w:rsidRPr="00CB50A9">
        <w:rPr>
          <w:szCs w:val="24"/>
          <w:shd w:val="clear" w:color="auto" w:fill="FFFFFF"/>
        </w:rPr>
        <w:t xml:space="preserve">     </w:t>
      </w:r>
      <w:r w:rsidRPr="00CB50A9">
        <w:rPr>
          <w:rFonts w:ascii="Arial" w:hAnsi="Arial" w:cs="Arial"/>
          <w:szCs w:val="24"/>
        </w:rPr>
        <w:t xml:space="preserve">19-21 августа </w:t>
      </w:r>
      <w:r w:rsidR="008A416E" w:rsidRPr="00CB50A9">
        <w:rPr>
          <w:rFonts w:ascii="Arial" w:hAnsi="Arial" w:cs="Arial"/>
          <w:szCs w:val="24"/>
        </w:rPr>
        <w:t>2022 года</w:t>
      </w:r>
      <w:r w:rsidR="008A416E" w:rsidRPr="00CB50A9">
        <w:rPr>
          <w:rFonts w:ascii="Arial" w:hAnsi="Arial" w:cs="Arial"/>
          <w:szCs w:val="24"/>
        </w:rPr>
        <w:tab/>
      </w:r>
      <w:r w:rsidR="008A416E" w:rsidRPr="00CB50A9">
        <w:rPr>
          <w:rFonts w:ascii="Arial" w:hAnsi="Arial" w:cs="Arial"/>
          <w:szCs w:val="24"/>
        </w:rPr>
        <w:tab/>
      </w:r>
      <w:r w:rsidR="008A416E" w:rsidRPr="00CB50A9">
        <w:rPr>
          <w:rFonts w:ascii="Arial" w:hAnsi="Arial" w:cs="Arial"/>
          <w:szCs w:val="24"/>
        </w:rPr>
        <w:tab/>
      </w:r>
      <w:r w:rsidR="00CB50A9">
        <w:rPr>
          <w:rFonts w:ascii="Arial" w:hAnsi="Arial" w:cs="Arial"/>
          <w:szCs w:val="24"/>
        </w:rPr>
        <w:t xml:space="preserve">               </w:t>
      </w:r>
      <w:r w:rsidRPr="00CB50A9">
        <w:rPr>
          <w:rFonts w:ascii="Arial" w:hAnsi="Arial" w:cs="Arial"/>
          <w:szCs w:val="24"/>
        </w:rPr>
        <w:t xml:space="preserve">Удмуртская Республика, г. Ижевск, ул. Кирова,  </w:t>
      </w:r>
    </w:p>
    <w:p w14:paraId="10031708" w14:textId="77777777" w:rsidR="00054DB6" w:rsidRPr="00CB50A9" w:rsidRDefault="00054DB6" w:rsidP="00054DB6">
      <w:pPr>
        <w:pStyle w:val="a7"/>
        <w:ind w:firstLine="708"/>
        <w:jc w:val="right"/>
        <w:rPr>
          <w:rFonts w:ascii="Arial" w:hAnsi="Arial" w:cs="Arial"/>
          <w:szCs w:val="24"/>
        </w:rPr>
      </w:pPr>
      <w:r w:rsidRPr="00CB50A9">
        <w:rPr>
          <w:rFonts w:ascii="Arial" w:hAnsi="Arial" w:cs="Arial"/>
          <w:szCs w:val="24"/>
        </w:rPr>
        <w:t>(парк культуры и отдыха им. С.М. Кирова)</w:t>
      </w:r>
    </w:p>
    <w:p w14:paraId="5174443B" w14:textId="746A68CB" w:rsidR="00CB50A9" w:rsidRDefault="00CB50A9" w:rsidP="00CB50A9">
      <w:pPr>
        <w:pStyle w:val="2"/>
        <w:spacing w:line="240" w:lineRule="auto"/>
        <w:ind w:left="0" w:right="1559" w:firstLine="0"/>
        <w:rPr>
          <w:rFonts w:ascii="Arial" w:hAnsi="Arial" w:cs="Arial"/>
        </w:rPr>
      </w:pPr>
    </w:p>
    <w:p w14:paraId="31431A06" w14:textId="764A2FC5" w:rsidR="00CB50A9" w:rsidRDefault="00CB50A9" w:rsidP="00CB50A9"/>
    <w:p w14:paraId="17177F5F" w14:textId="77777777" w:rsidR="00CB50A9" w:rsidRPr="00CB50A9" w:rsidRDefault="00CB50A9" w:rsidP="00CB50A9"/>
    <w:p w14:paraId="030D40B1" w14:textId="3343F755" w:rsidR="00AA435A" w:rsidRPr="008A416E" w:rsidRDefault="00D30080">
      <w:pPr>
        <w:pStyle w:val="2"/>
        <w:spacing w:line="240" w:lineRule="auto"/>
        <w:ind w:left="1558" w:right="1559" w:firstLine="0"/>
        <w:jc w:val="center"/>
        <w:rPr>
          <w:rFonts w:ascii="Arial" w:hAnsi="Arial" w:cs="Arial"/>
        </w:rPr>
      </w:pPr>
      <w:r w:rsidRPr="008A416E">
        <w:rPr>
          <w:rFonts w:ascii="Arial" w:hAnsi="Arial" w:cs="Arial"/>
        </w:rPr>
        <w:t>ИНФОРМАЦИОННЫЙ</w:t>
      </w:r>
      <w:r w:rsidRPr="008A416E">
        <w:rPr>
          <w:rFonts w:ascii="Arial" w:hAnsi="Arial" w:cs="Arial"/>
          <w:spacing w:val="-9"/>
        </w:rPr>
        <w:t xml:space="preserve"> </w:t>
      </w:r>
      <w:r w:rsidRPr="008A416E">
        <w:rPr>
          <w:rFonts w:ascii="Arial" w:hAnsi="Arial" w:cs="Arial"/>
        </w:rPr>
        <w:t>БЮЛЛЕТЕНЬ</w:t>
      </w:r>
    </w:p>
    <w:p w14:paraId="2E7774E8" w14:textId="77777777" w:rsidR="00AA435A" w:rsidRPr="002A7479" w:rsidRDefault="000C2CFE">
      <w:pPr>
        <w:pStyle w:val="a4"/>
        <w:spacing w:before="4"/>
        <w:rPr>
          <w:rFonts w:ascii="Arial" w:hAnsi="Arial" w:cs="Arial"/>
          <w:b/>
        </w:rPr>
      </w:pPr>
      <w:r>
        <w:rPr>
          <w:rFonts w:ascii="Arial" w:hAnsi="Arial" w:cs="Arial"/>
        </w:rPr>
        <w:pict w14:anchorId="615AA650">
          <v:group id="_x0000_s1027" style="position:absolute;margin-left:29.75pt;margin-top:14.8pt;width:535.45pt;height:24.75pt;z-index:-251661824;mso-position-horizontal-relative:page" coordorigin="596,297" coordsize="10709,495">
            <v:shape id="_x0000_s1028" style="position:absolute;left:596;top:296;width:10709;height:495" coordorigin="596,297" coordsize="10709,495" path="m11305,379r-6,-32l11281,321r-26,-18l11223,297,678,297r-32,6l620,321r-18,26l596,379r,330l602,741r18,26l646,785r32,7l11223,792r32,-7l11281,767r18,-26l11305,709r,-330xe" fillcolor="#dbe5f1 [660]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96;top:296;width:10709;height:495" fillcolor="#dbe5f1 [660]" stroked="f">
              <v:textbox style="mso-next-textbox:#_x0000_s1029" inset="0,0,0,0">
                <w:txbxContent>
                  <w:p w14:paraId="14BC45FE" w14:textId="77777777" w:rsidR="00AA435A" w:rsidRDefault="00D30080" w:rsidP="00AD671F">
                    <w:pPr>
                      <w:spacing w:before="110"/>
                      <w:ind w:left="4234" w:right="42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Общая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7B1B79" w14:textId="77777777" w:rsidR="00BA58BB" w:rsidRDefault="00054DB6" w:rsidP="00BA58BB">
      <w:pPr>
        <w:pStyle w:val="a4"/>
        <w:spacing w:before="226"/>
        <w:ind w:left="266" w:right="255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 этап Кубка России</w:t>
      </w:r>
      <w:r w:rsidR="00D30080" w:rsidRPr="002A7479">
        <w:rPr>
          <w:rFonts w:ascii="Arial" w:hAnsi="Arial" w:cs="Arial"/>
          <w:b/>
        </w:rPr>
        <w:t xml:space="preserve"> по спортивному туризму в дисциплине «северная ходьба» </w:t>
      </w:r>
      <w:r w:rsidR="00D30080" w:rsidRPr="002A7479">
        <w:rPr>
          <w:rFonts w:ascii="Arial" w:hAnsi="Arial" w:cs="Arial"/>
        </w:rPr>
        <w:t xml:space="preserve">(далее </w:t>
      </w:r>
      <w:r w:rsidR="001A39C4" w:rsidRPr="002A7479">
        <w:rPr>
          <w:rFonts w:ascii="Arial" w:hAnsi="Arial" w:cs="Arial"/>
        </w:rPr>
        <w:t>–</w:t>
      </w:r>
      <w:r w:rsidR="00D30080" w:rsidRPr="002A7479">
        <w:rPr>
          <w:rFonts w:ascii="Arial" w:hAnsi="Arial" w:cs="Arial"/>
        </w:rPr>
        <w:t xml:space="preserve"> соревнования)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проводятся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в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соответствии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с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Единым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календарным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планом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межрегиональных,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всероссийских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</w:rPr>
        <w:t>и</w:t>
      </w:r>
      <w:r w:rsidR="00D30080" w:rsidRPr="002A7479">
        <w:rPr>
          <w:rFonts w:ascii="Arial" w:hAnsi="Arial" w:cs="Arial"/>
          <w:spacing w:val="1"/>
        </w:rPr>
        <w:t xml:space="preserve"> </w:t>
      </w:r>
      <w:r w:rsidR="00D30080" w:rsidRPr="002A7479">
        <w:rPr>
          <w:rFonts w:ascii="Arial" w:hAnsi="Arial" w:cs="Arial"/>
          <w:spacing w:val="-1"/>
        </w:rPr>
        <w:t xml:space="preserve">международных физкультурных мероприятий </w:t>
      </w:r>
      <w:r w:rsidR="00D30080" w:rsidRPr="002A7479">
        <w:rPr>
          <w:rFonts w:ascii="Arial" w:hAnsi="Arial" w:cs="Arial"/>
        </w:rPr>
        <w:t>и спортивных мероприятий на 2022 год,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Положением о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межрегиональных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и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всероссийских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официальных спортивных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соревнованиях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по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спортивному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туризму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на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 xml:space="preserve">2022 год </w:t>
      </w:r>
      <w:r w:rsidR="00BA58BB" w:rsidRPr="00BA58BB">
        <w:rPr>
          <w:rFonts w:ascii="Arial" w:hAnsi="Arial" w:cs="Arial"/>
        </w:rPr>
        <w:t>(с учётом изменения и дополнений в Положение от 28.02.2022 г.)</w:t>
      </w:r>
      <w:r w:rsidR="00BA58BB" w:rsidRPr="002A7479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 xml:space="preserve">(далее – Положение), </w:t>
      </w:r>
      <w:r w:rsidR="00BA58BB" w:rsidRPr="00BA58BB">
        <w:rPr>
          <w:rFonts w:ascii="Arial" w:hAnsi="Arial" w:cs="Arial"/>
        </w:rPr>
        <w:t>действующими правилами вида спорта «спортивный туризм» в дисциплине «северная ходьба», утвержденными приказом Министерства спорта Российской Федерации от 22.04.2021 г. №255, настоящим Информационным бюллетенем</w:t>
      </w:r>
      <w:r w:rsidR="00BA58BB" w:rsidRPr="002A7479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и Условиями проведения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спортивных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соревнований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в</w:t>
      </w:r>
      <w:r w:rsidR="00D30080" w:rsidRPr="00BA58BB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дисциплинах.</w:t>
      </w:r>
    </w:p>
    <w:p w14:paraId="32AD09B2" w14:textId="495ACB25" w:rsidR="00BA58BB" w:rsidRPr="00921D79" w:rsidRDefault="000C2CFE" w:rsidP="00921D79">
      <w:pPr>
        <w:pStyle w:val="a4"/>
        <w:spacing w:before="6"/>
        <w:rPr>
          <w:rFonts w:ascii="Arial" w:hAnsi="Arial" w:cs="Arial"/>
        </w:rPr>
      </w:pPr>
      <w:r>
        <w:rPr>
          <w:rFonts w:ascii="Arial" w:hAnsi="Arial" w:cs="Arial"/>
        </w:rPr>
        <w:pict w14:anchorId="6DAB2DE4">
          <v:group id="_x0000_s1030" style="position:absolute;margin-left:28.95pt;margin-top:15.05pt;width:536.6pt;height:24.75pt;z-index:-251660800;mso-position-horizontal-relative:page" coordorigin="579,298" coordsize="10732,495">
            <v:shape id="_x0000_s1031" style="position:absolute;left:579;top:298;width:10732;height:495" coordorigin="579,298" coordsize="10732,495" path="m11229,298l662,298r-33,6l603,322r-18,26l579,381r,330l585,743r18,26l629,787r33,6l11229,793r32,-6l11287,769r18,-26l11311,711r,-330l11305,348r-18,-26l11261,304r-32,-6xe" fillcolor="#62fab7" stroked="f">
              <v:path arrowok="t"/>
            </v:shape>
            <v:shape id="_x0000_s1032" type="#_x0000_t202" style="position:absolute;left:579;top:298;width:10732;height:495;mso-position-vertical:absolute" fillcolor="#dbe5f1 [660]" stroked="f">
              <v:textbox style="mso-next-textbox:#_x0000_s1032" inset="0,0,0,0">
                <w:txbxContent>
                  <w:p w14:paraId="49B6BFBF" w14:textId="77777777" w:rsidR="00AA435A" w:rsidRDefault="00D30080">
                    <w:pPr>
                      <w:spacing w:before="112"/>
                      <w:ind w:left="4548" w:right="454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Организаторы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40C58D" w14:textId="77777777" w:rsidR="00BA58BB" w:rsidRPr="00BA58BB" w:rsidRDefault="00BA58BB" w:rsidP="00BA58BB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921D79">
        <w:rPr>
          <w:rFonts w:ascii="Arial" w:hAnsi="Arial" w:cs="Arial"/>
          <w:sz w:val="24"/>
          <w:szCs w:val="24"/>
        </w:rPr>
        <w:t>Министерство спорта Российской Федерации;</w:t>
      </w:r>
    </w:p>
    <w:p w14:paraId="55B5C738" w14:textId="77777777" w:rsidR="00921D79" w:rsidRPr="00921D79" w:rsidRDefault="00BA58BB" w:rsidP="00BA58BB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921D79">
        <w:rPr>
          <w:rFonts w:ascii="Arial" w:hAnsi="Arial" w:cs="Arial"/>
          <w:sz w:val="24"/>
          <w:szCs w:val="24"/>
        </w:rPr>
        <w:t>Министерство спорта Удмуртской Республики;</w:t>
      </w:r>
      <w:r w:rsidRPr="00921D79">
        <w:rPr>
          <w:rFonts w:ascii="Arial" w:hAnsi="Arial" w:cs="Arial"/>
          <w:sz w:val="24"/>
          <w:szCs w:val="24"/>
        </w:rPr>
        <w:tab/>
      </w:r>
    </w:p>
    <w:p w14:paraId="3626BF49" w14:textId="39A8801E" w:rsidR="00BA58BB" w:rsidRPr="00BA58BB" w:rsidRDefault="00921D79" w:rsidP="00BA58BB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2A7479">
        <w:rPr>
          <w:rFonts w:ascii="Arial" w:hAnsi="Arial" w:cs="Arial"/>
          <w:sz w:val="24"/>
          <w:szCs w:val="24"/>
        </w:rPr>
        <w:t>Федерация</w:t>
      </w:r>
      <w:r w:rsidRPr="00921D79">
        <w:rPr>
          <w:rFonts w:ascii="Arial" w:hAnsi="Arial" w:cs="Arial"/>
          <w:sz w:val="24"/>
          <w:szCs w:val="24"/>
        </w:rPr>
        <w:t xml:space="preserve"> </w:t>
      </w:r>
      <w:r w:rsidRPr="002A7479">
        <w:rPr>
          <w:rFonts w:ascii="Arial" w:hAnsi="Arial" w:cs="Arial"/>
          <w:sz w:val="24"/>
          <w:szCs w:val="24"/>
        </w:rPr>
        <w:t>спортивного</w:t>
      </w:r>
      <w:r w:rsidRPr="00921D79">
        <w:rPr>
          <w:rFonts w:ascii="Arial" w:hAnsi="Arial" w:cs="Arial"/>
          <w:sz w:val="24"/>
          <w:szCs w:val="24"/>
        </w:rPr>
        <w:t xml:space="preserve"> </w:t>
      </w:r>
      <w:r w:rsidRPr="002A7479">
        <w:rPr>
          <w:rFonts w:ascii="Arial" w:hAnsi="Arial" w:cs="Arial"/>
          <w:sz w:val="24"/>
          <w:szCs w:val="24"/>
        </w:rPr>
        <w:t>туризма</w:t>
      </w:r>
      <w:r w:rsidRPr="00921D79">
        <w:rPr>
          <w:rFonts w:ascii="Arial" w:hAnsi="Arial" w:cs="Arial"/>
          <w:sz w:val="24"/>
          <w:szCs w:val="24"/>
        </w:rPr>
        <w:t xml:space="preserve"> </w:t>
      </w:r>
      <w:r w:rsidRPr="002A7479">
        <w:rPr>
          <w:rFonts w:ascii="Arial" w:hAnsi="Arial" w:cs="Arial"/>
          <w:sz w:val="24"/>
          <w:szCs w:val="24"/>
        </w:rPr>
        <w:t>России;</w:t>
      </w:r>
      <w:r w:rsidR="00BA58BB" w:rsidRPr="00921D79">
        <w:rPr>
          <w:rFonts w:ascii="Arial" w:hAnsi="Arial" w:cs="Arial"/>
          <w:sz w:val="24"/>
          <w:szCs w:val="24"/>
        </w:rPr>
        <w:tab/>
      </w:r>
      <w:r w:rsidR="00BA58BB" w:rsidRPr="00921D79">
        <w:rPr>
          <w:rFonts w:ascii="Arial" w:hAnsi="Arial" w:cs="Arial"/>
          <w:sz w:val="24"/>
          <w:szCs w:val="24"/>
        </w:rPr>
        <w:tab/>
      </w:r>
      <w:r w:rsidR="00BA58BB" w:rsidRPr="00921D79">
        <w:rPr>
          <w:rFonts w:ascii="Arial" w:hAnsi="Arial" w:cs="Arial"/>
          <w:sz w:val="24"/>
          <w:szCs w:val="24"/>
        </w:rPr>
        <w:tab/>
      </w:r>
    </w:p>
    <w:p w14:paraId="6B5B02CA" w14:textId="77777777" w:rsidR="00BA58BB" w:rsidRPr="00BA58BB" w:rsidRDefault="00BA58BB" w:rsidP="00BA58BB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921D79">
        <w:rPr>
          <w:rFonts w:ascii="Arial" w:hAnsi="Arial" w:cs="Arial"/>
          <w:sz w:val="24"/>
          <w:szCs w:val="24"/>
        </w:rPr>
        <w:t>РДМОО "Федерация Спортивного Туризма Удмуртии";</w:t>
      </w:r>
    </w:p>
    <w:p w14:paraId="7E3507A3" w14:textId="3E9DAEE1" w:rsidR="00AA435A" w:rsidRPr="00BA58BB" w:rsidRDefault="00BA58BB" w:rsidP="00BA58BB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921D79">
        <w:rPr>
          <w:rFonts w:ascii="Arial" w:hAnsi="Arial" w:cs="Arial"/>
          <w:sz w:val="24"/>
          <w:szCs w:val="24"/>
        </w:rPr>
        <w:t>РОО "Федерация Скандинавской Ходьбы Удмуртии"</w:t>
      </w:r>
      <w:r w:rsidR="000E6737" w:rsidRPr="00BA58BB">
        <w:rPr>
          <w:rFonts w:ascii="Arial" w:hAnsi="Arial" w:cs="Arial"/>
          <w:sz w:val="24"/>
          <w:szCs w:val="24"/>
        </w:rPr>
        <w:t>.</w:t>
      </w:r>
    </w:p>
    <w:p w14:paraId="5372F8DE" w14:textId="77777777" w:rsidR="00AA435A" w:rsidRPr="002A7479" w:rsidRDefault="000C2CFE">
      <w:pPr>
        <w:pStyle w:val="a4"/>
        <w:spacing w:before="10"/>
        <w:rPr>
          <w:rFonts w:ascii="Arial" w:hAnsi="Arial" w:cs="Arial"/>
        </w:rPr>
      </w:pPr>
      <w:r>
        <w:rPr>
          <w:rFonts w:ascii="Arial" w:hAnsi="Arial" w:cs="Arial"/>
        </w:rPr>
        <w:pict w14:anchorId="5B0C7412">
          <v:group id="_x0000_s1033" style="position:absolute;margin-left:28.95pt;margin-top:14.5pt;width:536.15pt;height:25.75pt;z-index:-251659776;mso-position-horizontal-relative:page" coordorigin="579,291" coordsize="10723,515">
            <v:shape id="_x0000_s1034" style="position:absolute;left:579;top:290;width:10723;height:515" coordorigin="579,291" coordsize="10723,515" path="m11216,291l665,291r-34,7l604,316r-18,28l579,377r,344l586,754r18,27l631,800r34,6l11216,806r34,-6l11277,781r18,-27l11302,721r,-344l11295,344r-18,-28l11250,298r-34,-7xe" fillcolor="#62fab7" stroked="f">
              <v:path arrowok="t"/>
            </v:shape>
            <v:shape id="_x0000_s1035" type="#_x0000_t202" style="position:absolute;left:579;top:290;width:10723;height:515" fillcolor="#dbe5f1 [660]" stroked="f">
              <v:textbox inset="0,0,0,0">
                <w:txbxContent>
                  <w:p w14:paraId="6D9B6EBD" w14:textId="77777777" w:rsidR="00AA435A" w:rsidRDefault="00D30080">
                    <w:pPr>
                      <w:spacing w:before="112"/>
                      <w:ind w:left="3037" w:right="31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Организация,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проводящие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соревнования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3D2FEB" w14:textId="77777777" w:rsidR="00921D79" w:rsidRPr="00BA58BB" w:rsidRDefault="00921D79" w:rsidP="00921D79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921D79">
        <w:rPr>
          <w:rFonts w:ascii="Arial" w:hAnsi="Arial" w:cs="Arial"/>
          <w:sz w:val="24"/>
          <w:szCs w:val="24"/>
        </w:rPr>
        <w:t>РДМОО "Федерация Спортивного Туризма Удмуртии";</w:t>
      </w:r>
    </w:p>
    <w:p w14:paraId="3763FFF2" w14:textId="77777777" w:rsidR="00921D79" w:rsidRPr="00BA58BB" w:rsidRDefault="00921D79" w:rsidP="00921D79">
      <w:pPr>
        <w:pStyle w:val="a6"/>
        <w:numPr>
          <w:ilvl w:val="0"/>
          <w:numId w:val="1"/>
        </w:numPr>
        <w:spacing w:before="2"/>
        <w:ind w:left="993" w:hanging="141"/>
        <w:rPr>
          <w:rFonts w:ascii="Arial" w:hAnsi="Arial" w:cs="Arial"/>
          <w:sz w:val="24"/>
          <w:szCs w:val="24"/>
        </w:rPr>
      </w:pPr>
      <w:r w:rsidRPr="00921D79">
        <w:rPr>
          <w:rFonts w:ascii="Arial" w:hAnsi="Arial" w:cs="Arial"/>
          <w:sz w:val="24"/>
          <w:szCs w:val="24"/>
        </w:rPr>
        <w:t>РОО "Федерация Скандинавской Ходьбы Удмуртии"</w:t>
      </w:r>
      <w:r w:rsidRPr="00BA58BB">
        <w:rPr>
          <w:rFonts w:ascii="Arial" w:hAnsi="Arial" w:cs="Arial"/>
          <w:sz w:val="24"/>
          <w:szCs w:val="24"/>
        </w:rPr>
        <w:t>.</w:t>
      </w:r>
    </w:p>
    <w:p w14:paraId="40FEF31A" w14:textId="77777777" w:rsidR="00AA435A" w:rsidRPr="002A7479" w:rsidRDefault="000C2CFE" w:rsidP="000E6737">
      <w:pPr>
        <w:pStyle w:val="a4"/>
        <w:spacing w:before="11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7CDB447">
          <v:group id="_x0000_s1036" style="position:absolute;left:0;text-align:left;margin-left:28.95pt;margin-top:15.1pt;width:536pt;height:24.75pt;z-index:-251658752;mso-position-horizontal-relative:page" coordorigin="579,303" coordsize="10720,495">
            <v:shape id="_x0000_s1037" style="position:absolute;left:579;top:302;width:10720;height:495" coordorigin="579,303" coordsize="10720,495" path="m11217,303l662,303r-33,6l603,327r-18,26l579,385r,330l585,748r18,26l629,791r33,7l11217,798r32,-7l11275,774r18,-26l11299,715r,-330l11293,353r-18,-26l11249,309r-32,-6xe" fillcolor="#62fab7" stroked="f">
              <v:path arrowok="t"/>
            </v:shape>
            <v:shape id="_x0000_s1038" type="#_x0000_t202" style="position:absolute;left:579;top:302;width:10720;height:495" fillcolor="#dbe5f1 [660]" stroked="f">
              <v:textbox style="mso-next-textbox:#_x0000_s1038" inset="0,0,0,0">
                <w:txbxContent>
                  <w:p w14:paraId="7C8AEFBC" w14:textId="77777777" w:rsidR="00AA435A" w:rsidRDefault="00D30080">
                    <w:pPr>
                      <w:spacing w:before="110"/>
                      <w:ind w:left="3902" w:right="390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Время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место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проведения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21A49E" w14:textId="77777777" w:rsidR="00921D79" w:rsidRDefault="00D30080" w:rsidP="00921D79">
      <w:pPr>
        <w:pStyle w:val="a4"/>
        <w:tabs>
          <w:tab w:val="left" w:pos="7323"/>
        </w:tabs>
        <w:ind w:left="266" w:right="238" w:firstLine="727"/>
        <w:rPr>
          <w:rFonts w:ascii="Arial" w:hAnsi="Arial" w:cs="Arial"/>
        </w:rPr>
      </w:pPr>
      <w:r w:rsidRPr="002A7479">
        <w:rPr>
          <w:rFonts w:ascii="Arial" w:hAnsi="Arial" w:cs="Arial"/>
        </w:rPr>
        <w:t>Соревнования</w:t>
      </w:r>
      <w:r w:rsidRPr="002A7479">
        <w:rPr>
          <w:rFonts w:ascii="Arial" w:hAnsi="Arial" w:cs="Arial"/>
          <w:spacing w:val="61"/>
        </w:rPr>
        <w:t xml:space="preserve"> </w:t>
      </w:r>
      <w:r w:rsidRPr="002A7479">
        <w:rPr>
          <w:rFonts w:ascii="Arial" w:hAnsi="Arial" w:cs="Arial"/>
        </w:rPr>
        <w:t>проводятся</w:t>
      </w:r>
      <w:r w:rsidRPr="002A7479">
        <w:rPr>
          <w:rFonts w:ascii="Arial" w:hAnsi="Arial" w:cs="Arial"/>
          <w:spacing w:val="62"/>
        </w:rPr>
        <w:t xml:space="preserve"> </w:t>
      </w:r>
      <w:r w:rsidRPr="002A7479">
        <w:rPr>
          <w:rFonts w:ascii="Arial" w:hAnsi="Arial" w:cs="Arial"/>
        </w:rPr>
        <w:t>с 1</w:t>
      </w:r>
      <w:r w:rsidR="00921D79">
        <w:rPr>
          <w:rFonts w:ascii="Arial" w:hAnsi="Arial" w:cs="Arial"/>
        </w:rPr>
        <w:t>9</w:t>
      </w:r>
      <w:r w:rsidRPr="00921D79">
        <w:rPr>
          <w:rFonts w:ascii="Arial" w:hAnsi="Arial" w:cs="Arial"/>
        </w:rPr>
        <w:t xml:space="preserve"> </w:t>
      </w:r>
      <w:r w:rsidRPr="002A7479">
        <w:rPr>
          <w:rFonts w:ascii="Arial" w:hAnsi="Arial" w:cs="Arial"/>
        </w:rPr>
        <w:t>по</w:t>
      </w:r>
      <w:r w:rsidR="00921D79" w:rsidRPr="00921D79">
        <w:rPr>
          <w:rFonts w:ascii="Arial" w:hAnsi="Arial" w:cs="Arial"/>
        </w:rPr>
        <w:t xml:space="preserve"> 21</w:t>
      </w:r>
      <w:r w:rsidRPr="00921D79">
        <w:rPr>
          <w:rFonts w:ascii="Arial" w:hAnsi="Arial" w:cs="Arial"/>
        </w:rPr>
        <w:t xml:space="preserve"> </w:t>
      </w:r>
      <w:r w:rsidRPr="002A7479">
        <w:rPr>
          <w:rFonts w:ascii="Arial" w:hAnsi="Arial" w:cs="Arial"/>
        </w:rPr>
        <w:t>августа</w:t>
      </w:r>
      <w:r w:rsidRPr="00921D79">
        <w:rPr>
          <w:rFonts w:ascii="Arial" w:hAnsi="Arial" w:cs="Arial"/>
        </w:rPr>
        <w:t xml:space="preserve"> </w:t>
      </w:r>
      <w:r w:rsidRPr="002A7479">
        <w:rPr>
          <w:rFonts w:ascii="Arial" w:hAnsi="Arial" w:cs="Arial"/>
        </w:rPr>
        <w:t>2022</w:t>
      </w:r>
      <w:r w:rsidRPr="00921D79">
        <w:rPr>
          <w:rFonts w:ascii="Arial" w:hAnsi="Arial" w:cs="Arial"/>
        </w:rPr>
        <w:t xml:space="preserve"> </w:t>
      </w:r>
      <w:r w:rsidRPr="002A7479">
        <w:rPr>
          <w:rFonts w:ascii="Arial" w:hAnsi="Arial" w:cs="Arial"/>
        </w:rPr>
        <w:t>года.</w:t>
      </w:r>
    </w:p>
    <w:p w14:paraId="79158778" w14:textId="4ED3BDB5" w:rsidR="00AA435A" w:rsidRPr="00921D79" w:rsidRDefault="000E6737" w:rsidP="00921D79">
      <w:pPr>
        <w:pStyle w:val="a4"/>
        <w:tabs>
          <w:tab w:val="left" w:pos="7323"/>
        </w:tabs>
        <w:ind w:left="266" w:right="238" w:firstLine="727"/>
        <w:rPr>
          <w:rFonts w:ascii="Arial" w:hAnsi="Arial" w:cs="Arial"/>
        </w:rPr>
      </w:pPr>
      <w:r w:rsidRPr="00921D79">
        <w:rPr>
          <w:rFonts w:ascii="Arial" w:hAnsi="Arial" w:cs="Arial"/>
        </w:rPr>
        <w:t xml:space="preserve">Место проведения: </w:t>
      </w:r>
      <w:r w:rsidR="00921D79" w:rsidRPr="00921D79">
        <w:rPr>
          <w:rFonts w:ascii="Arial" w:hAnsi="Arial" w:cs="Arial"/>
        </w:rPr>
        <w:t>Удмуртская Республика, г. Ижевск, ул. Кирова, (парк культуры и отдыха им. С.М. Кирова)</w:t>
      </w:r>
      <w:r w:rsidR="00D30080" w:rsidRPr="00921D79">
        <w:rPr>
          <w:rFonts w:ascii="Arial" w:hAnsi="Arial" w:cs="Arial"/>
        </w:rPr>
        <w:t>.</w:t>
      </w:r>
    </w:p>
    <w:p w14:paraId="49FAECDF" w14:textId="77777777" w:rsidR="00AA435A" w:rsidRPr="002A7479" w:rsidRDefault="000C2CFE">
      <w:pPr>
        <w:pStyle w:val="a4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 w14:anchorId="7989C42F">
          <v:group id="_x0000_s1039" style="position:absolute;margin-left:30pt;margin-top:17pt;width:535.6pt;height:24.75pt;z-index:-251657728;mso-position-horizontal-relative:page" coordorigin="601,343" coordsize="10712,495">
            <v:shape id="_x0000_s1040" style="position:absolute;left:601;top:343;width:10712;height:495" coordorigin="601,343" coordsize="10712,495" path="m11313,425r-6,-32l11289,367r-26,-18l11231,343,684,343r-33,6l625,367r-18,26l601,425r,331l607,788r18,26l651,832r33,6l11231,838r32,-6l11289,814r18,-26l11313,756r,-331xe" fillcolor="#62fab7" stroked="f">
              <v:path arrowok="t"/>
            </v:shape>
            <v:shape id="_x0000_s1041" type="#_x0000_t202" style="position:absolute;left:601;top:343;width:10712;height:495;mso-position-vertical:absolute" fillcolor="#dbe5f1 [660]" stroked="f">
              <v:textbox inset="0,0,0,0">
                <w:txbxContent>
                  <w:p w14:paraId="3EB04B14" w14:textId="77777777" w:rsidR="00AA435A" w:rsidRDefault="00D30080">
                    <w:pPr>
                      <w:spacing w:before="111"/>
                      <w:ind w:left="3923" w:right="392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Программа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соревнований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5DFE9B" w14:textId="77777777" w:rsidR="00AA435A" w:rsidRPr="002A7479" w:rsidRDefault="00AA435A">
      <w:pPr>
        <w:pStyle w:val="a4"/>
        <w:spacing w:before="8"/>
        <w:rPr>
          <w:rFonts w:ascii="Arial" w:hAnsi="Arial" w:cs="Arial"/>
        </w:rPr>
      </w:pPr>
    </w:p>
    <w:p w14:paraId="1D172E5D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b/>
          <w:bCs/>
          <w:szCs w:val="24"/>
          <w:lang w:eastAsia="en-US"/>
        </w:rPr>
      </w:pPr>
      <w:r w:rsidRPr="005C331E">
        <w:rPr>
          <w:rFonts w:ascii="Arial" w:hAnsi="Arial" w:cs="Arial"/>
          <w:b/>
          <w:bCs/>
          <w:szCs w:val="24"/>
          <w:lang w:eastAsia="en-US"/>
        </w:rPr>
        <w:t>19 августа 2022г.(пятница)</w:t>
      </w:r>
    </w:p>
    <w:p w14:paraId="1D5A5DC2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Заезд участников</w:t>
      </w:r>
    </w:p>
    <w:p w14:paraId="2ECBA941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Работа комиссии по допуску</w:t>
      </w:r>
    </w:p>
    <w:p w14:paraId="5628EAEB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Ознакомление с трассой</w:t>
      </w:r>
    </w:p>
    <w:p w14:paraId="7AC91E12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Установочный судейский семинар</w:t>
      </w:r>
    </w:p>
    <w:p w14:paraId="10939D8A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Совещание ГСК с представителями команд</w:t>
      </w:r>
    </w:p>
    <w:p w14:paraId="0A0F7A7F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Совещание судейской коллегии и судей от команд</w:t>
      </w:r>
    </w:p>
    <w:p w14:paraId="4D216A5B" w14:textId="77777777" w:rsidR="005C331E" w:rsidRDefault="005C331E" w:rsidP="00921D79">
      <w:pPr>
        <w:pStyle w:val="a7"/>
        <w:ind w:firstLine="708"/>
        <w:jc w:val="both"/>
        <w:rPr>
          <w:rFonts w:ascii="Arial" w:hAnsi="Arial" w:cs="Arial"/>
          <w:b/>
          <w:bCs/>
          <w:szCs w:val="24"/>
          <w:lang w:eastAsia="en-US"/>
        </w:rPr>
      </w:pPr>
    </w:p>
    <w:p w14:paraId="0EDB18EE" w14:textId="0AD5F4EA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b/>
          <w:bCs/>
          <w:szCs w:val="24"/>
          <w:lang w:eastAsia="en-US"/>
        </w:rPr>
      </w:pPr>
      <w:r w:rsidRPr="005C331E">
        <w:rPr>
          <w:rFonts w:ascii="Arial" w:hAnsi="Arial" w:cs="Arial"/>
          <w:b/>
          <w:bCs/>
          <w:szCs w:val="24"/>
          <w:lang w:eastAsia="en-US"/>
        </w:rPr>
        <w:lastRenderedPageBreak/>
        <w:t>20 августа 2022г. (суббота)</w:t>
      </w:r>
    </w:p>
    <w:p w14:paraId="06581E2F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Церемония открытия соревнований</w:t>
      </w:r>
    </w:p>
    <w:p w14:paraId="7D8A9BA1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Соревнования в дисциплине «северная ходьба» (грунт)</w:t>
      </w:r>
    </w:p>
    <w:p w14:paraId="49817649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- Церемония закрытия соревнований, награждение победителей и призеров</w:t>
      </w:r>
    </w:p>
    <w:p w14:paraId="34977980" w14:textId="77777777" w:rsidR="005C331E" w:rsidRDefault="005C331E" w:rsidP="00921D79">
      <w:pPr>
        <w:pStyle w:val="a7"/>
        <w:ind w:firstLine="708"/>
        <w:jc w:val="both"/>
        <w:rPr>
          <w:rFonts w:ascii="Arial" w:hAnsi="Arial" w:cs="Arial"/>
          <w:b/>
          <w:bCs/>
          <w:szCs w:val="24"/>
          <w:lang w:eastAsia="en-US"/>
        </w:rPr>
      </w:pPr>
    </w:p>
    <w:p w14:paraId="06A39FAC" w14:textId="15FA0B7D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b/>
          <w:bCs/>
          <w:szCs w:val="24"/>
          <w:lang w:eastAsia="en-US"/>
        </w:rPr>
      </w:pPr>
      <w:r w:rsidRPr="005C331E">
        <w:rPr>
          <w:rFonts w:ascii="Arial" w:hAnsi="Arial" w:cs="Arial"/>
          <w:b/>
          <w:bCs/>
          <w:szCs w:val="24"/>
          <w:lang w:eastAsia="en-US"/>
        </w:rPr>
        <w:t>21 августа 2022г.(воскресенье)</w:t>
      </w:r>
    </w:p>
    <w:p w14:paraId="4E313218" w14:textId="77777777" w:rsidR="00921D79" w:rsidRPr="005C331E" w:rsidRDefault="00921D79" w:rsidP="00921D79">
      <w:pPr>
        <w:pStyle w:val="a7"/>
        <w:ind w:firstLine="708"/>
        <w:jc w:val="both"/>
        <w:rPr>
          <w:rFonts w:ascii="Arial" w:hAnsi="Arial" w:cs="Arial"/>
          <w:szCs w:val="24"/>
          <w:lang w:eastAsia="en-US"/>
        </w:rPr>
      </w:pPr>
      <w:r w:rsidRPr="005C331E">
        <w:rPr>
          <w:rFonts w:ascii="Arial" w:hAnsi="Arial" w:cs="Arial"/>
          <w:szCs w:val="24"/>
          <w:lang w:eastAsia="en-US"/>
        </w:rPr>
        <w:t>– Отъезд участников</w:t>
      </w:r>
    </w:p>
    <w:p w14:paraId="31BEBDB4" w14:textId="77777777" w:rsidR="00AA435A" w:rsidRPr="002A7479" w:rsidRDefault="00AA435A">
      <w:pPr>
        <w:pStyle w:val="a4"/>
        <w:spacing w:before="8"/>
        <w:rPr>
          <w:rFonts w:ascii="Arial" w:hAnsi="Arial" w:cs="Arial"/>
        </w:rPr>
      </w:pPr>
    </w:p>
    <w:p w14:paraId="7D80787B" w14:textId="77777777" w:rsidR="00AA435A" w:rsidRPr="002A7479" w:rsidRDefault="000C2CFE" w:rsidP="00AE1AE5">
      <w:pPr>
        <w:pStyle w:val="a4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 w14:anchorId="35382859">
          <v:group id="_x0000_s1042" style="position:absolute;margin-left:28.95pt;margin-top:15.25pt;width:536.45pt;height:24.75pt;z-index:-251656704;mso-position-horizontal-relative:page" coordorigin="579,305" coordsize="10729,495">
            <v:shape id="_x0000_s1043" style="position:absolute;left:579;top:305;width:10729;height:495" coordorigin="579,305" coordsize="10729,495" path="m11226,305l662,305r-33,6l603,329r-18,26l579,387r,330l585,749r18,27l629,793r33,7l11226,800r32,-7l11284,776r18,-27l11308,717r,-330l11302,355r-18,-26l11258,311r-32,-6xe" fillcolor="#62fab7" stroked="f">
              <v:path arrowok="t"/>
            </v:shape>
            <v:shape id="_x0000_s1044" type="#_x0000_t202" style="position:absolute;left:579;top:305;width:10729;height:495" fillcolor="#dbe5f1 [660]" stroked="f">
              <v:textbox inset="0,0,0,0">
                <w:txbxContent>
                  <w:p w14:paraId="204E0469" w14:textId="77777777" w:rsidR="00AA435A" w:rsidRDefault="00D30080">
                    <w:pPr>
                      <w:spacing w:before="110"/>
                      <w:ind w:left="3954" w:right="395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Участники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соревнований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9AFB92" w14:textId="77777777" w:rsidR="00AA435A" w:rsidRPr="002A7479" w:rsidRDefault="00AA435A">
      <w:pPr>
        <w:pStyle w:val="a4"/>
        <w:spacing w:before="10"/>
        <w:rPr>
          <w:rFonts w:ascii="Arial" w:hAnsi="Arial" w:cs="Arial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761"/>
        <w:gridCol w:w="2664"/>
        <w:gridCol w:w="3118"/>
      </w:tblGrid>
      <w:tr w:rsidR="00AA435A" w:rsidRPr="002A7479" w14:paraId="3340CD17" w14:textId="77777777" w:rsidTr="007A5C51">
        <w:trPr>
          <w:trHeight w:val="827"/>
        </w:trPr>
        <w:tc>
          <w:tcPr>
            <w:tcW w:w="2513" w:type="dxa"/>
            <w:shd w:val="clear" w:color="auto" w:fill="D9D9D9"/>
            <w:vAlign w:val="center"/>
          </w:tcPr>
          <w:p w14:paraId="08B1F7AB" w14:textId="77777777" w:rsidR="00AA435A" w:rsidRPr="002A7479" w:rsidRDefault="00D30080" w:rsidP="00CF2039">
            <w:pPr>
              <w:pStyle w:val="TableParagraph"/>
              <w:spacing w:before="126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Класс</w:t>
            </w:r>
          </w:p>
          <w:p w14:paraId="2E77169E" w14:textId="77777777" w:rsidR="00AA435A" w:rsidRPr="002A7479" w:rsidRDefault="00D30080" w:rsidP="00CF2039">
            <w:pPr>
              <w:pStyle w:val="TableParagraph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дистанци</w:t>
            </w:r>
            <w:r w:rsidR="00CF2039" w:rsidRPr="002A7479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761" w:type="dxa"/>
            <w:shd w:val="clear" w:color="auto" w:fill="D9D9D9"/>
            <w:vAlign w:val="center"/>
          </w:tcPr>
          <w:p w14:paraId="29AB676B" w14:textId="77777777" w:rsidR="00AA435A" w:rsidRPr="002A7479" w:rsidRDefault="00D30080">
            <w:pPr>
              <w:pStyle w:val="TableParagraph"/>
              <w:spacing w:line="273" w:lineRule="exact"/>
              <w:ind w:left="215" w:right="2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Возрастная</w:t>
            </w:r>
            <w:r w:rsidRPr="002A747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2664" w:type="dxa"/>
            <w:shd w:val="clear" w:color="auto" w:fill="D9D9D9"/>
            <w:vAlign w:val="center"/>
          </w:tcPr>
          <w:p w14:paraId="2FAB3A4E" w14:textId="77777777" w:rsidR="00AA435A" w:rsidRPr="002A7479" w:rsidRDefault="00D30080">
            <w:pPr>
              <w:pStyle w:val="TableParagraph"/>
              <w:spacing w:line="273" w:lineRule="exact"/>
              <w:ind w:left="486" w:right="4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Возраст</w:t>
            </w:r>
            <w:r w:rsidRPr="002A74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спортсмена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6E89249" w14:textId="77777777" w:rsidR="00AA435A" w:rsidRPr="002A7479" w:rsidRDefault="00D30080" w:rsidP="00CF2039">
            <w:pPr>
              <w:pStyle w:val="TableParagraph"/>
              <w:spacing w:line="273" w:lineRule="exact"/>
              <w:ind w:left="146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Минимальная</w:t>
            </w:r>
            <w:r w:rsidR="00CF2039" w:rsidRPr="002A7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спортивная</w:t>
            </w:r>
            <w:r w:rsidRPr="002A74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квалификация</w:t>
            </w:r>
          </w:p>
        </w:tc>
      </w:tr>
      <w:tr w:rsidR="00AA435A" w:rsidRPr="002A7479" w14:paraId="08D9776A" w14:textId="77777777" w:rsidTr="007A5C51">
        <w:trPr>
          <w:trHeight w:val="873"/>
        </w:trPr>
        <w:tc>
          <w:tcPr>
            <w:tcW w:w="2513" w:type="dxa"/>
            <w:vAlign w:val="center"/>
          </w:tcPr>
          <w:p w14:paraId="5808CBA3" w14:textId="209B8F52" w:rsidR="00AA435A" w:rsidRPr="002A7479" w:rsidRDefault="005C331E">
            <w:pPr>
              <w:pStyle w:val="TableParagraph"/>
              <w:spacing w:before="124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14:paraId="647915B6" w14:textId="77777777" w:rsidR="00AA435A" w:rsidRPr="002A7479" w:rsidRDefault="00D30080" w:rsidP="009A37D1">
            <w:pPr>
              <w:pStyle w:val="TableParagraph"/>
              <w:spacing w:before="124"/>
              <w:ind w:left="42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Мужчины/женщины</w:t>
            </w:r>
          </w:p>
        </w:tc>
        <w:tc>
          <w:tcPr>
            <w:tcW w:w="2664" w:type="dxa"/>
            <w:vAlign w:val="center"/>
          </w:tcPr>
          <w:p w14:paraId="1442DDBB" w14:textId="77777777" w:rsidR="00167C05" w:rsidRPr="002A7479" w:rsidRDefault="00D30080">
            <w:pPr>
              <w:pStyle w:val="TableParagraph"/>
              <w:spacing w:line="291" w:lineRule="exact"/>
              <w:ind w:left="487" w:right="433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2004</w:t>
            </w:r>
            <w:r w:rsidRPr="002A74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г.р.</w:t>
            </w:r>
          </w:p>
          <w:p w14:paraId="64411703" w14:textId="77777777" w:rsidR="00AA435A" w:rsidRPr="002A7479" w:rsidRDefault="00D30080">
            <w:pPr>
              <w:pStyle w:val="TableParagraph"/>
              <w:spacing w:line="291" w:lineRule="exact"/>
              <w:ind w:left="487" w:right="4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и</w:t>
            </w:r>
            <w:r w:rsidRPr="002A74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старше</w:t>
            </w:r>
          </w:p>
        </w:tc>
        <w:tc>
          <w:tcPr>
            <w:tcW w:w="3118" w:type="dxa"/>
            <w:vAlign w:val="center"/>
          </w:tcPr>
          <w:p w14:paraId="301CC441" w14:textId="77777777" w:rsidR="00AA435A" w:rsidRPr="002A7479" w:rsidRDefault="00D30080">
            <w:pPr>
              <w:pStyle w:val="TableParagraph"/>
              <w:spacing w:line="288" w:lineRule="exact"/>
              <w:ind w:left="394" w:right="3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без</w:t>
            </w:r>
            <w:r w:rsidRPr="002A74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z w:val="24"/>
                <w:szCs w:val="24"/>
              </w:rPr>
              <w:t>требований к</w:t>
            </w:r>
          </w:p>
          <w:p w14:paraId="5AA1B63F" w14:textId="77777777" w:rsidR="00AA435A" w:rsidRPr="002A7479" w:rsidRDefault="00D30080">
            <w:pPr>
              <w:pStyle w:val="TableParagraph"/>
              <w:spacing w:line="288" w:lineRule="exact"/>
              <w:ind w:left="556" w:right="546"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79">
              <w:rPr>
                <w:rFonts w:ascii="Arial" w:hAnsi="Arial" w:cs="Arial"/>
                <w:sz w:val="24"/>
                <w:szCs w:val="24"/>
              </w:rPr>
              <w:t>спортивной</w:t>
            </w:r>
            <w:r w:rsidRPr="002A74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A7479">
              <w:rPr>
                <w:rFonts w:ascii="Arial" w:hAnsi="Arial" w:cs="Arial"/>
                <w:spacing w:val="-1"/>
                <w:sz w:val="24"/>
                <w:szCs w:val="24"/>
              </w:rPr>
              <w:t>квалификации</w:t>
            </w:r>
          </w:p>
        </w:tc>
      </w:tr>
    </w:tbl>
    <w:p w14:paraId="7BAF4391" w14:textId="5A2E5114" w:rsidR="00881BEF" w:rsidRDefault="002841BC" w:rsidP="00881BEF">
      <w:pPr>
        <w:pStyle w:val="a5"/>
        <w:widowControl/>
        <w:spacing w:before="8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881BEF">
        <w:rPr>
          <w:rFonts w:ascii="Arial" w:hAnsi="Arial" w:cs="Arial"/>
          <w:color w:val="000000"/>
        </w:rPr>
        <w:t>Состав делегации не более 18 человек: тренер-представитель, спортивный судья (не ниже СС2К),16 спортсменов (8 мужчин, 8 женщин).</w:t>
      </w:r>
    </w:p>
    <w:p w14:paraId="1239CD95" w14:textId="5F7E8418" w:rsidR="00881BEF" w:rsidRDefault="00881BEF" w:rsidP="00881BEF">
      <w:pPr>
        <w:pStyle w:val="a5"/>
        <w:widowControl/>
        <w:spacing w:before="8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 по составу участников спортивных соревнований: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4111"/>
      </w:tblGrid>
      <w:tr w:rsidR="002841BC" w:rsidRPr="002A7479" w14:paraId="2EE0F737" w14:textId="77777777" w:rsidTr="002841BC">
        <w:trPr>
          <w:trHeight w:val="827"/>
        </w:trPr>
        <w:tc>
          <w:tcPr>
            <w:tcW w:w="3969" w:type="dxa"/>
            <w:shd w:val="clear" w:color="auto" w:fill="D9D9D9"/>
            <w:vAlign w:val="center"/>
          </w:tcPr>
          <w:p w14:paraId="0BADA863" w14:textId="0A92F259" w:rsidR="002841BC" w:rsidRPr="002A7479" w:rsidRDefault="002841BC" w:rsidP="004D246A">
            <w:pPr>
              <w:pStyle w:val="TableParagraph"/>
              <w:ind w:lef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21A1DA" w14:textId="5ED91B6E" w:rsidR="002841BC" w:rsidRPr="002A7479" w:rsidRDefault="002841BC" w:rsidP="004D246A">
            <w:pPr>
              <w:pStyle w:val="TableParagraph"/>
              <w:spacing w:line="273" w:lineRule="exact"/>
              <w:ind w:left="215" w:right="2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спортсменов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54AF166" w14:textId="391E67BE" w:rsidR="002841BC" w:rsidRPr="002A7479" w:rsidRDefault="002841BC" w:rsidP="004D246A">
            <w:pPr>
              <w:pStyle w:val="TableParagraph"/>
              <w:spacing w:line="273" w:lineRule="exact"/>
              <w:ind w:left="486" w:right="4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в видах программы</w:t>
            </w:r>
          </w:p>
        </w:tc>
      </w:tr>
      <w:tr w:rsidR="002841BC" w:rsidRPr="002A7479" w14:paraId="00C1C36D" w14:textId="77777777" w:rsidTr="002841BC">
        <w:trPr>
          <w:trHeight w:val="487"/>
        </w:trPr>
        <w:tc>
          <w:tcPr>
            <w:tcW w:w="3969" w:type="dxa"/>
            <w:vAlign w:val="center"/>
          </w:tcPr>
          <w:p w14:paraId="0778C0C4" w14:textId="0B25C318" w:rsidR="002841BC" w:rsidRPr="002A7479" w:rsidRDefault="002841BC" w:rsidP="004D246A">
            <w:pPr>
              <w:pStyle w:val="TableParagraph"/>
              <w:spacing w:before="124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Северная ходьба</w:t>
            </w:r>
          </w:p>
        </w:tc>
        <w:tc>
          <w:tcPr>
            <w:tcW w:w="2977" w:type="dxa"/>
            <w:vAlign w:val="center"/>
          </w:tcPr>
          <w:p w14:paraId="3E87D321" w14:textId="343D05C1" w:rsidR="002841BC" w:rsidRPr="002A7479" w:rsidRDefault="002841BC" w:rsidP="004D246A">
            <w:pPr>
              <w:pStyle w:val="TableParagraph"/>
              <w:spacing w:before="124"/>
              <w:ind w:left="42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14:paraId="607BE8D5" w14:textId="22BB16BD" w:rsidR="002841BC" w:rsidRPr="002841BC" w:rsidRDefault="002841BC" w:rsidP="004D246A">
            <w:pPr>
              <w:pStyle w:val="TableParagraph"/>
              <w:spacing w:line="291" w:lineRule="exact"/>
              <w:ind w:left="487" w:right="4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1BC">
              <w:rPr>
                <w:rFonts w:ascii="Arial" w:hAnsi="Arial" w:cs="Arial"/>
                <w:sz w:val="24"/>
                <w:szCs w:val="24"/>
              </w:rPr>
              <w:t>8 мужчин,</w:t>
            </w:r>
            <w:r w:rsidRPr="002841B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41BC">
              <w:rPr>
                <w:rFonts w:ascii="Arial" w:hAnsi="Arial" w:cs="Arial"/>
                <w:sz w:val="24"/>
                <w:szCs w:val="24"/>
              </w:rPr>
              <w:t>8 женщин</w:t>
            </w:r>
          </w:p>
        </w:tc>
      </w:tr>
    </w:tbl>
    <w:p w14:paraId="270B5EF4" w14:textId="4B773873" w:rsidR="00881BEF" w:rsidRDefault="002841BC" w:rsidP="00881BEF">
      <w:pPr>
        <w:pStyle w:val="a5"/>
        <w:widowControl/>
        <w:spacing w:before="8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D30080" w:rsidRPr="002A7479">
        <w:rPr>
          <w:rFonts w:ascii="Arial" w:hAnsi="Arial" w:cs="Arial"/>
          <w:color w:val="000000"/>
        </w:rPr>
        <w:t xml:space="preserve">К </w:t>
      </w:r>
      <w:r w:rsidR="00881BEF">
        <w:rPr>
          <w:rFonts w:ascii="Arial" w:hAnsi="Arial" w:cs="Arial"/>
          <w:color w:val="000000"/>
        </w:rPr>
        <w:t xml:space="preserve">участию в </w:t>
      </w:r>
      <w:r w:rsidR="00D30080" w:rsidRPr="002A7479">
        <w:rPr>
          <w:rFonts w:ascii="Arial" w:hAnsi="Arial" w:cs="Arial"/>
          <w:color w:val="000000"/>
        </w:rPr>
        <w:t>спортивн</w:t>
      </w:r>
      <w:r w:rsidR="00881BEF">
        <w:rPr>
          <w:rFonts w:ascii="Arial" w:hAnsi="Arial" w:cs="Arial"/>
          <w:color w:val="000000"/>
        </w:rPr>
        <w:t>о</w:t>
      </w:r>
      <w:r w:rsidR="00D30080" w:rsidRPr="002A7479">
        <w:rPr>
          <w:rFonts w:ascii="Arial" w:hAnsi="Arial" w:cs="Arial"/>
          <w:color w:val="000000"/>
        </w:rPr>
        <w:t>м соревновани</w:t>
      </w:r>
      <w:r w:rsidR="00881BEF">
        <w:rPr>
          <w:rFonts w:ascii="Arial" w:hAnsi="Arial" w:cs="Arial"/>
          <w:color w:val="000000"/>
        </w:rPr>
        <w:t>и</w:t>
      </w:r>
      <w:r w:rsidR="00D30080" w:rsidRPr="002A7479">
        <w:rPr>
          <w:rFonts w:ascii="Arial" w:hAnsi="Arial" w:cs="Arial"/>
          <w:color w:val="000000"/>
        </w:rPr>
        <w:t xml:space="preserve"> допускаются сильнейшие спортсмены субъектов Российской Федерации</w:t>
      </w:r>
      <w:r w:rsidR="00881BEF">
        <w:rPr>
          <w:rFonts w:ascii="Arial" w:hAnsi="Arial" w:cs="Arial"/>
          <w:color w:val="000000"/>
        </w:rPr>
        <w:t xml:space="preserve"> – члены спортивных сборных команд субъектов Российской Федерации, включенные в заявку на участие в соревнованиях, при наличии соответствующего медицинского допуска и необходимого снаряжения</w:t>
      </w:r>
      <w:r w:rsidR="00D30080" w:rsidRPr="002A7479">
        <w:rPr>
          <w:rFonts w:ascii="Arial" w:hAnsi="Arial" w:cs="Arial"/>
          <w:color w:val="000000"/>
        </w:rPr>
        <w:t>.</w:t>
      </w:r>
    </w:p>
    <w:p w14:paraId="19C6DFE6" w14:textId="2DCE3965" w:rsidR="00AA435A" w:rsidRDefault="002841BC" w:rsidP="00881BEF">
      <w:pPr>
        <w:pStyle w:val="a5"/>
        <w:widowControl/>
        <w:spacing w:before="8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30080" w:rsidRPr="002A7479">
        <w:rPr>
          <w:rFonts w:ascii="Arial" w:hAnsi="Arial" w:cs="Arial"/>
          <w:color w:val="000000"/>
        </w:rPr>
        <w:t xml:space="preserve">От одного субъекта Российской Федерации может быть заявлена только одна спортивная сборная команда субъекта Российской Федерации.  </w:t>
      </w:r>
    </w:p>
    <w:p w14:paraId="6FCAF9F4" w14:textId="7E69EB16" w:rsidR="002841BC" w:rsidRPr="00881BEF" w:rsidRDefault="002841BC" w:rsidP="00881BEF">
      <w:pPr>
        <w:pStyle w:val="a5"/>
        <w:widowControl/>
        <w:spacing w:before="8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Участники соревнований должны иметь единую парадную и спортивную форму. Команда должна иметь флаг субъекта РФ.</w:t>
      </w:r>
    </w:p>
    <w:p w14:paraId="7D882B7B" w14:textId="77777777" w:rsidR="00AA435A" w:rsidRPr="002A7479" w:rsidRDefault="000C2CFE">
      <w:pPr>
        <w:pStyle w:val="a4"/>
        <w:spacing w:before="3"/>
        <w:rPr>
          <w:rFonts w:ascii="Arial" w:hAnsi="Arial" w:cs="Arial"/>
        </w:rPr>
      </w:pPr>
      <w:r>
        <w:rPr>
          <w:rFonts w:ascii="Arial" w:hAnsi="Arial" w:cs="Arial"/>
        </w:rPr>
        <w:pict w14:anchorId="4670C01D">
          <v:group id="_x0000_s1045" style="position:absolute;margin-left:29pt;margin-top:14.15pt;width:537.45pt;height:24.75pt;z-index:-251655680;mso-position-horizontal-relative:page" coordorigin="580,284" coordsize="10749,495">
            <v:shape id="_x0000_s1046" style="position:absolute;left:580;top:283;width:10749;height:495" coordorigin="580,284" coordsize="10749,495" path="m11247,284l663,284r-33,7l604,308r-18,27l580,367r,330l586,729r18,26l630,773r33,6l11247,779r32,-6l11305,755r18,-26l11329,697r,-330l11323,335r-18,-27l11279,291r-32,-7xe" fillcolor="#62fab7" stroked="f">
              <v:path arrowok="t"/>
            </v:shape>
            <v:shape id="_x0000_s1047" type="#_x0000_t202" style="position:absolute;left:580;top:283;width:10749;height:495" fillcolor="#dbe5f1 [660]" stroked="f">
              <v:textbox inset="0,0,0,0">
                <w:txbxContent>
                  <w:p w14:paraId="23CE26E5" w14:textId="77777777" w:rsidR="00AA435A" w:rsidRDefault="00D30080">
                    <w:pPr>
                      <w:spacing w:before="114"/>
                      <w:ind w:left="3486" w:right="3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Условия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определения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результатов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F8FEF9" w14:textId="77777777" w:rsidR="00AA435A" w:rsidRPr="002A7479" w:rsidRDefault="00D30080" w:rsidP="00AE1AE5">
      <w:pPr>
        <w:pStyle w:val="a4"/>
        <w:ind w:left="828"/>
        <w:jc w:val="both"/>
        <w:rPr>
          <w:rFonts w:ascii="Arial" w:hAnsi="Arial" w:cs="Arial"/>
        </w:rPr>
      </w:pPr>
      <w:r w:rsidRPr="002A7479">
        <w:rPr>
          <w:rFonts w:ascii="Arial" w:hAnsi="Arial" w:cs="Arial"/>
        </w:rPr>
        <w:t>Соревнования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проводятся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по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штрафной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системе</w:t>
      </w:r>
      <w:r w:rsidRPr="002A7479">
        <w:rPr>
          <w:rFonts w:ascii="Arial" w:hAnsi="Arial" w:cs="Arial"/>
          <w:spacing w:val="-3"/>
        </w:rPr>
        <w:t xml:space="preserve"> </w:t>
      </w:r>
      <w:r w:rsidRPr="002A7479">
        <w:rPr>
          <w:rFonts w:ascii="Arial" w:hAnsi="Arial" w:cs="Arial"/>
        </w:rPr>
        <w:t>оценки</w:t>
      </w:r>
      <w:r w:rsidRPr="002A7479">
        <w:rPr>
          <w:rFonts w:ascii="Arial" w:hAnsi="Arial" w:cs="Arial"/>
          <w:spacing w:val="-4"/>
        </w:rPr>
        <w:t xml:space="preserve"> </w:t>
      </w:r>
      <w:r w:rsidRPr="002A7479">
        <w:rPr>
          <w:rFonts w:ascii="Arial" w:hAnsi="Arial" w:cs="Arial"/>
        </w:rPr>
        <w:t>нарушений.</w:t>
      </w:r>
    </w:p>
    <w:p w14:paraId="4A5A88DF" w14:textId="77777777" w:rsidR="00AA435A" w:rsidRPr="002A7479" w:rsidRDefault="00D30080">
      <w:pPr>
        <w:pStyle w:val="a4"/>
        <w:ind w:left="120" w:right="264" w:firstLine="708"/>
        <w:jc w:val="both"/>
        <w:rPr>
          <w:rFonts w:ascii="Arial" w:hAnsi="Arial" w:cs="Arial"/>
        </w:rPr>
      </w:pPr>
      <w:r w:rsidRPr="002A7479">
        <w:rPr>
          <w:rFonts w:ascii="Arial" w:hAnsi="Arial" w:cs="Arial"/>
        </w:rPr>
        <w:t>Результат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участника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на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дистанции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определяется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по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времени,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затраченному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на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прохождение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дистанции,</w:t>
      </w:r>
      <w:r w:rsidRPr="002A7479">
        <w:rPr>
          <w:rFonts w:ascii="Arial" w:hAnsi="Arial" w:cs="Arial"/>
          <w:spacing w:val="-1"/>
        </w:rPr>
        <w:t xml:space="preserve"> </w:t>
      </w:r>
      <w:r w:rsidRPr="002A7479">
        <w:rPr>
          <w:rFonts w:ascii="Arial" w:hAnsi="Arial" w:cs="Arial"/>
        </w:rPr>
        <w:t>с</w:t>
      </w:r>
      <w:r w:rsidRPr="002A7479">
        <w:rPr>
          <w:rFonts w:ascii="Arial" w:hAnsi="Arial" w:cs="Arial"/>
          <w:spacing w:val="2"/>
        </w:rPr>
        <w:t xml:space="preserve"> </w:t>
      </w:r>
      <w:r w:rsidRPr="002A7479">
        <w:rPr>
          <w:rFonts w:ascii="Arial" w:hAnsi="Arial" w:cs="Arial"/>
        </w:rPr>
        <w:t>учетом</w:t>
      </w:r>
      <w:r w:rsidRPr="002A7479">
        <w:rPr>
          <w:rFonts w:ascii="Arial" w:hAnsi="Arial" w:cs="Arial"/>
          <w:spacing w:val="-1"/>
        </w:rPr>
        <w:t xml:space="preserve"> </w:t>
      </w:r>
      <w:r w:rsidRPr="002A7479">
        <w:rPr>
          <w:rFonts w:ascii="Arial" w:hAnsi="Arial" w:cs="Arial"/>
        </w:rPr>
        <w:t>суммы штрафных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баллов.</w:t>
      </w:r>
    </w:p>
    <w:p w14:paraId="0E41BAF1" w14:textId="77777777" w:rsidR="00AA435A" w:rsidRDefault="00D30080">
      <w:pPr>
        <w:pStyle w:val="a4"/>
        <w:ind w:left="120" w:right="257" w:firstLine="708"/>
        <w:jc w:val="both"/>
        <w:rPr>
          <w:rFonts w:ascii="Arial" w:hAnsi="Arial" w:cs="Arial"/>
        </w:rPr>
      </w:pPr>
      <w:r w:rsidRPr="002A7479">
        <w:rPr>
          <w:rFonts w:ascii="Arial" w:hAnsi="Arial" w:cs="Arial"/>
        </w:rPr>
        <w:t>Командный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зачет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среди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субъектов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Российской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Федерации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подводится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согласно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Положению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о</w:t>
      </w:r>
      <w:r w:rsidRPr="002A7479">
        <w:rPr>
          <w:rFonts w:ascii="Arial" w:hAnsi="Arial" w:cs="Arial"/>
          <w:spacing w:val="-57"/>
        </w:rPr>
        <w:t xml:space="preserve"> </w:t>
      </w:r>
      <w:r w:rsidRPr="002A7479">
        <w:rPr>
          <w:rFonts w:ascii="Arial" w:hAnsi="Arial" w:cs="Arial"/>
        </w:rPr>
        <w:t>межрегиональных и всероссийских официальных спортивных соревнованиях по спортивному туризму на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2022</w:t>
      </w:r>
      <w:r w:rsidRPr="002A7479">
        <w:rPr>
          <w:rFonts w:ascii="Arial" w:hAnsi="Arial" w:cs="Arial"/>
          <w:spacing w:val="-1"/>
        </w:rPr>
        <w:t xml:space="preserve"> </w:t>
      </w:r>
      <w:r w:rsidRPr="002A7479">
        <w:rPr>
          <w:rFonts w:ascii="Arial" w:hAnsi="Arial" w:cs="Arial"/>
        </w:rPr>
        <w:t>год.</w:t>
      </w:r>
    </w:p>
    <w:p w14:paraId="0AAD608F" w14:textId="77777777" w:rsidR="00FA150F" w:rsidRPr="002A7479" w:rsidRDefault="00FA150F" w:rsidP="00FA150F">
      <w:pPr>
        <w:pStyle w:val="a4"/>
        <w:spacing w:before="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E86F3F2" wp14:editId="4A497BD5">
                <wp:simplePos x="0" y="0"/>
                <wp:positionH relativeFrom="page">
                  <wp:posOffset>368300</wp:posOffset>
                </wp:positionH>
                <wp:positionV relativeFrom="paragraph">
                  <wp:posOffset>179705</wp:posOffset>
                </wp:positionV>
                <wp:extent cx="6825615" cy="314325"/>
                <wp:effectExtent l="6350" t="7620" r="6985" b="1905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314325"/>
                          <a:chOff x="580" y="284"/>
                          <a:chExt cx="10749" cy="495"/>
                        </a:xfrm>
                      </wpg:grpSpPr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580" y="283"/>
                            <a:ext cx="10749" cy="495"/>
                          </a:xfrm>
                          <a:custGeom>
                            <a:avLst/>
                            <a:gdLst>
                              <a:gd name="T0" fmla="+- 0 11247 580"/>
                              <a:gd name="T1" fmla="*/ T0 w 10749"/>
                              <a:gd name="T2" fmla="+- 0 284 284"/>
                              <a:gd name="T3" fmla="*/ 284 h 495"/>
                              <a:gd name="T4" fmla="+- 0 663 580"/>
                              <a:gd name="T5" fmla="*/ T4 w 10749"/>
                              <a:gd name="T6" fmla="+- 0 284 284"/>
                              <a:gd name="T7" fmla="*/ 284 h 495"/>
                              <a:gd name="T8" fmla="+- 0 630 580"/>
                              <a:gd name="T9" fmla="*/ T8 w 10749"/>
                              <a:gd name="T10" fmla="+- 0 291 284"/>
                              <a:gd name="T11" fmla="*/ 291 h 495"/>
                              <a:gd name="T12" fmla="+- 0 604 580"/>
                              <a:gd name="T13" fmla="*/ T12 w 10749"/>
                              <a:gd name="T14" fmla="+- 0 308 284"/>
                              <a:gd name="T15" fmla="*/ 308 h 495"/>
                              <a:gd name="T16" fmla="+- 0 586 580"/>
                              <a:gd name="T17" fmla="*/ T16 w 10749"/>
                              <a:gd name="T18" fmla="+- 0 335 284"/>
                              <a:gd name="T19" fmla="*/ 335 h 495"/>
                              <a:gd name="T20" fmla="+- 0 580 580"/>
                              <a:gd name="T21" fmla="*/ T20 w 10749"/>
                              <a:gd name="T22" fmla="+- 0 367 284"/>
                              <a:gd name="T23" fmla="*/ 367 h 495"/>
                              <a:gd name="T24" fmla="+- 0 580 580"/>
                              <a:gd name="T25" fmla="*/ T24 w 10749"/>
                              <a:gd name="T26" fmla="+- 0 697 284"/>
                              <a:gd name="T27" fmla="*/ 697 h 495"/>
                              <a:gd name="T28" fmla="+- 0 586 580"/>
                              <a:gd name="T29" fmla="*/ T28 w 10749"/>
                              <a:gd name="T30" fmla="+- 0 729 284"/>
                              <a:gd name="T31" fmla="*/ 729 h 495"/>
                              <a:gd name="T32" fmla="+- 0 604 580"/>
                              <a:gd name="T33" fmla="*/ T32 w 10749"/>
                              <a:gd name="T34" fmla="+- 0 755 284"/>
                              <a:gd name="T35" fmla="*/ 755 h 495"/>
                              <a:gd name="T36" fmla="+- 0 630 580"/>
                              <a:gd name="T37" fmla="*/ T36 w 10749"/>
                              <a:gd name="T38" fmla="+- 0 773 284"/>
                              <a:gd name="T39" fmla="*/ 773 h 495"/>
                              <a:gd name="T40" fmla="+- 0 663 580"/>
                              <a:gd name="T41" fmla="*/ T40 w 10749"/>
                              <a:gd name="T42" fmla="+- 0 779 284"/>
                              <a:gd name="T43" fmla="*/ 779 h 495"/>
                              <a:gd name="T44" fmla="+- 0 11247 580"/>
                              <a:gd name="T45" fmla="*/ T44 w 10749"/>
                              <a:gd name="T46" fmla="+- 0 779 284"/>
                              <a:gd name="T47" fmla="*/ 779 h 495"/>
                              <a:gd name="T48" fmla="+- 0 11279 580"/>
                              <a:gd name="T49" fmla="*/ T48 w 10749"/>
                              <a:gd name="T50" fmla="+- 0 773 284"/>
                              <a:gd name="T51" fmla="*/ 773 h 495"/>
                              <a:gd name="T52" fmla="+- 0 11305 580"/>
                              <a:gd name="T53" fmla="*/ T52 w 10749"/>
                              <a:gd name="T54" fmla="+- 0 755 284"/>
                              <a:gd name="T55" fmla="*/ 755 h 495"/>
                              <a:gd name="T56" fmla="+- 0 11323 580"/>
                              <a:gd name="T57" fmla="*/ T56 w 10749"/>
                              <a:gd name="T58" fmla="+- 0 729 284"/>
                              <a:gd name="T59" fmla="*/ 729 h 495"/>
                              <a:gd name="T60" fmla="+- 0 11329 580"/>
                              <a:gd name="T61" fmla="*/ T60 w 10749"/>
                              <a:gd name="T62" fmla="+- 0 697 284"/>
                              <a:gd name="T63" fmla="*/ 697 h 495"/>
                              <a:gd name="T64" fmla="+- 0 11329 580"/>
                              <a:gd name="T65" fmla="*/ T64 w 10749"/>
                              <a:gd name="T66" fmla="+- 0 367 284"/>
                              <a:gd name="T67" fmla="*/ 367 h 495"/>
                              <a:gd name="T68" fmla="+- 0 11323 580"/>
                              <a:gd name="T69" fmla="*/ T68 w 10749"/>
                              <a:gd name="T70" fmla="+- 0 335 284"/>
                              <a:gd name="T71" fmla="*/ 335 h 495"/>
                              <a:gd name="T72" fmla="+- 0 11305 580"/>
                              <a:gd name="T73" fmla="*/ T72 w 10749"/>
                              <a:gd name="T74" fmla="+- 0 308 284"/>
                              <a:gd name="T75" fmla="*/ 308 h 495"/>
                              <a:gd name="T76" fmla="+- 0 11279 580"/>
                              <a:gd name="T77" fmla="*/ T76 w 10749"/>
                              <a:gd name="T78" fmla="+- 0 291 284"/>
                              <a:gd name="T79" fmla="*/ 291 h 495"/>
                              <a:gd name="T80" fmla="+- 0 11247 580"/>
                              <a:gd name="T81" fmla="*/ T80 w 10749"/>
                              <a:gd name="T82" fmla="+- 0 284 284"/>
                              <a:gd name="T83" fmla="*/ 28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49" h="495">
                                <a:moveTo>
                                  <a:pt x="10667" y="0"/>
                                </a:moveTo>
                                <a:lnTo>
                                  <a:pt x="83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3"/>
                                </a:lnTo>
                                <a:lnTo>
                                  <a:pt x="6" y="445"/>
                                </a:lnTo>
                                <a:lnTo>
                                  <a:pt x="24" y="471"/>
                                </a:lnTo>
                                <a:lnTo>
                                  <a:pt x="50" y="489"/>
                                </a:lnTo>
                                <a:lnTo>
                                  <a:pt x="83" y="495"/>
                                </a:lnTo>
                                <a:lnTo>
                                  <a:pt x="10667" y="495"/>
                                </a:lnTo>
                                <a:lnTo>
                                  <a:pt x="10699" y="489"/>
                                </a:lnTo>
                                <a:lnTo>
                                  <a:pt x="10725" y="471"/>
                                </a:lnTo>
                                <a:lnTo>
                                  <a:pt x="10743" y="445"/>
                                </a:lnTo>
                                <a:lnTo>
                                  <a:pt x="10749" y="413"/>
                                </a:lnTo>
                                <a:lnTo>
                                  <a:pt x="10749" y="83"/>
                                </a:lnTo>
                                <a:lnTo>
                                  <a:pt x="10743" y="51"/>
                                </a:lnTo>
                                <a:lnTo>
                                  <a:pt x="10725" y="24"/>
                                </a:lnTo>
                                <a:lnTo>
                                  <a:pt x="10699" y="7"/>
                                </a:lnTo>
                                <a:lnTo>
                                  <a:pt x="10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FA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83"/>
                            <a:ext cx="10749" cy="4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399A7" w14:textId="77777777" w:rsidR="00FA150F" w:rsidRDefault="00FA150F" w:rsidP="00FA150F">
                              <w:pPr>
                                <w:spacing w:before="114"/>
                                <w:ind w:left="2835" w:right="26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Награждение победителей и призёров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6F3F2" id="Группа 9" o:spid="_x0000_s1026" style="position:absolute;margin-left:29pt;margin-top:14.15pt;width:537.45pt;height:24.75pt;z-index:-251608064;mso-position-horizontal-relative:page" coordorigin="580,284" coordsize="1074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">
                <v:shape id="Freeform 42" o:spid="_x0000_s1027" style="position:absolute;left:580;top:283;width:10749;height:495;visibility:visible;mso-wrap-style:square;v-text-anchor:top" coordsize="107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oG8UA&#10;AADbAAAADwAAAGRycy9kb3ducmV2LnhtbESPzWrDQAyE74W8w6JAbs06OQTjZhNKSopJKaVJH0D2&#10;yj/Yq3W9m8R9++pQ6E1iRjOftvvJ9epGY2g9G1gtE1DEpbct1wa+LsfHFFSIyBZ7z2TghwLsd7OH&#10;LWbW3/mTbudYKwnhkKGBJsYh0zqUDTkMSz8Qi1b50WGUday1HfEu4a7X6yTZaIctS0ODAx0aKrvz&#10;1RnI82HTVd3rx3eRVmlxeHk/vRXWmMV8en4CFWmK/+a/69wKvtDL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mgbxQAAANsAAAAPAAAAAAAAAAAAAAAAAJgCAABkcnMv&#10;ZG93bnJldi54bWxQSwUGAAAAAAQABAD1AAAAigMAAAAA&#10;" path="m10667,l83,,50,7,24,24,6,51,,83,,413r6,32l24,471r26,18l83,495r10584,l10699,489r26,-18l10743,445r6,-32l10749,83r-6,-32l10725,24,10699,7,10667,xe" fillcolor="#62fab7" stroked="f">
                  <v:path arrowok="t" o:connecttype="custom" o:connectlocs="10667,284;83,284;50,291;24,308;6,335;0,367;0,697;6,729;24,755;50,773;83,779;10667,779;10699,773;10725,755;10743,729;10749,697;10749,367;10743,335;10725,308;10699,291;10667,284" o:connectangles="0,0,0,0,0,0,0,0,0,0,0,0,0,0,0,0,0,0,0,0,0"/>
                </v:shape>
                <v:shape id="Text Box 43" o:spid="_x0000_s1028" type="#_x0000_t202" style="position:absolute;left:580;top:283;width:107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5wMEA&#10;AADbAAAADwAAAGRycy9kb3ducmV2LnhtbERPS2vCQBC+F/wPywje6kaRNkRXEa2hUHrwdR+y4yaa&#10;nQ3ZrYn/vlsoeJuP7zmLVW9rcafWV44VTMYJCOLC6YqNgtNx95qC8AFZY+2YFDzIw2o5eFlgpl3H&#10;e7ofghExhH2GCsoQmkxKX5Rk0Y9dQxy5i2sthghbI3WLXQy3tZwmyZu0WHFsKLGhTUnF7fBjFczy&#10;bfqVmzxt+s232b5/HM/d9arUaNiv5yAC9eEp/nd/6jh/An+/x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ecDBAAAA2wAAAA8AAAAAAAAAAAAAAAAAmAIAAGRycy9kb3du&#10;cmV2LnhtbFBLBQYAAAAABAAEAPUAAACGAwAAAAA=&#10;" fillcolor="#dbe5f1 [660]" stroked="f">
                  <v:textbox inset="0,0,0,0">
                    <w:txbxContent>
                      <w:p w14:paraId="21B399A7" w14:textId="77777777" w:rsidR="00FA150F" w:rsidRDefault="00FA150F" w:rsidP="00FA150F">
                        <w:pPr>
                          <w:spacing w:before="114"/>
                          <w:ind w:left="2835" w:right="26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Награждение победителей и призёров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5DF97C" w14:textId="50AA8D0E" w:rsidR="00421A05" w:rsidRPr="00421A05" w:rsidRDefault="00421A05" w:rsidP="00421A05">
      <w:pPr>
        <w:pStyle w:val="a4"/>
        <w:ind w:left="120" w:right="257" w:firstLine="708"/>
        <w:jc w:val="both"/>
        <w:rPr>
          <w:rFonts w:ascii="Arial" w:hAnsi="Arial" w:cs="Arial"/>
        </w:rPr>
      </w:pPr>
      <w:bookmarkStart w:id="0" w:name="_Hlk109238147"/>
      <w:r w:rsidRPr="00421A05">
        <w:rPr>
          <w:rFonts w:ascii="Arial" w:hAnsi="Arial" w:cs="Arial"/>
        </w:rPr>
        <w:t>Участники</w:t>
      </w:r>
      <w:r w:rsidR="00E103CE">
        <w:rPr>
          <w:rFonts w:ascii="Arial" w:hAnsi="Arial" w:cs="Arial"/>
        </w:rPr>
        <w:t>,</w:t>
      </w:r>
      <w:r w:rsidRPr="00421A05">
        <w:rPr>
          <w:rFonts w:ascii="Arial" w:hAnsi="Arial" w:cs="Arial"/>
        </w:rPr>
        <w:t xml:space="preserve"> занявшие призовые места (1, 2, 3)</w:t>
      </w:r>
      <w:r w:rsidR="00E103CE">
        <w:rPr>
          <w:rFonts w:ascii="Arial" w:hAnsi="Arial" w:cs="Arial"/>
        </w:rPr>
        <w:t xml:space="preserve">, </w:t>
      </w:r>
      <w:r w:rsidRPr="00421A05">
        <w:rPr>
          <w:rFonts w:ascii="Arial" w:hAnsi="Arial" w:cs="Arial"/>
        </w:rPr>
        <w:t>награждаются медалями</w:t>
      </w:r>
      <w:r w:rsidR="00E103CE">
        <w:rPr>
          <w:rFonts w:ascii="Arial" w:hAnsi="Arial" w:cs="Arial"/>
        </w:rPr>
        <w:t xml:space="preserve"> и дипломами </w:t>
      </w:r>
      <w:r w:rsidR="00FD5344" w:rsidRPr="00921D79">
        <w:rPr>
          <w:rFonts w:ascii="Arial" w:hAnsi="Arial" w:cs="Arial"/>
        </w:rPr>
        <w:t>Федераци</w:t>
      </w:r>
      <w:r w:rsidR="00FD5344">
        <w:rPr>
          <w:rFonts w:ascii="Arial" w:hAnsi="Arial" w:cs="Arial"/>
        </w:rPr>
        <w:t>и с</w:t>
      </w:r>
      <w:r w:rsidR="00FD5344" w:rsidRPr="00921D79">
        <w:rPr>
          <w:rFonts w:ascii="Arial" w:hAnsi="Arial" w:cs="Arial"/>
        </w:rPr>
        <w:t xml:space="preserve">портивного </w:t>
      </w:r>
      <w:r w:rsidR="00FD5344">
        <w:rPr>
          <w:rFonts w:ascii="Arial" w:hAnsi="Arial" w:cs="Arial"/>
        </w:rPr>
        <w:t>т</w:t>
      </w:r>
      <w:r w:rsidR="00FD5344" w:rsidRPr="00921D79">
        <w:rPr>
          <w:rFonts w:ascii="Arial" w:hAnsi="Arial" w:cs="Arial"/>
        </w:rPr>
        <w:t>уризма Удмуртии</w:t>
      </w:r>
      <w:r w:rsidR="00E103CE">
        <w:rPr>
          <w:rFonts w:ascii="Arial" w:hAnsi="Arial" w:cs="Arial"/>
        </w:rPr>
        <w:t>.</w:t>
      </w:r>
    </w:p>
    <w:p w14:paraId="0838D1FB" w14:textId="50C563BF" w:rsidR="00421A05" w:rsidRPr="00421A05" w:rsidRDefault="00421A05" w:rsidP="00421A05">
      <w:pPr>
        <w:pStyle w:val="a4"/>
        <w:ind w:left="120" w:right="257" w:firstLine="708"/>
        <w:jc w:val="both"/>
        <w:rPr>
          <w:rFonts w:ascii="Arial" w:hAnsi="Arial" w:cs="Arial"/>
        </w:rPr>
      </w:pPr>
      <w:r w:rsidRPr="00421A05">
        <w:rPr>
          <w:rFonts w:ascii="Arial" w:hAnsi="Arial" w:cs="Arial"/>
        </w:rPr>
        <w:t>Тренеры спортсменов, занявших 1 место, награждаются дипломами</w:t>
      </w:r>
      <w:r>
        <w:rPr>
          <w:rFonts w:ascii="Arial" w:hAnsi="Arial" w:cs="Arial"/>
        </w:rPr>
        <w:t xml:space="preserve"> </w:t>
      </w:r>
      <w:r w:rsidR="00FD5344" w:rsidRPr="00921D79">
        <w:rPr>
          <w:rFonts w:ascii="Arial" w:hAnsi="Arial" w:cs="Arial"/>
        </w:rPr>
        <w:t>Федераци</w:t>
      </w:r>
      <w:r w:rsidR="00FD5344">
        <w:rPr>
          <w:rFonts w:ascii="Arial" w:hAnsi="Arial" w:cs="Arial"/>
        </w:rPr>
        <w:t>и с</w:t>
      </w:r>
      <w:r w:rsidR="00FD5344" w:rsidRPr="00921D79">
        <w:rPr>
          <w:rFonts w:ascii="Arial" w:hAnsi="Arial" w:cs="Arial"/>
        </w:rPr>
        <w:t xml:space="preserve">портивного </w:t>
      </w:r>
      <w:r w:rsidR="00FD5344">
        <w:rPr>
          <w:rFonts w:ascii="Arial" w:hAnsi="Arial" w:cs="Arial"/>
        </w:rPr>
        <w:t>т</w:t>
      </w:r>
      <w:r w:rsidR="00FD5344" w:rsidRPr="00921D79">
        <w:rPr>
          <w:rFonts w:ascii="Arial" w:hAnsi="Arial" w:cs="Arial"/>
        </w:rPr>
        <w:t>уризма Удмуртии</w:t>
      </w:r>
      <w:r w:rsidR="00E103CE">
        <w:rPr>
          <w:rFonts w:ascii="Arial" w:hAnsi="Arial" w:cs="Arial"/>
        </w:rPr>
        <w:t>.</w:t>
      </w:r>
    </w:p>
    <w:p w14:paraId="06DC4C0D" w14:textId="218C9314" w:rsidR="00421A05" w:rsidRDefault="00421A05" w:rsidP="00E103CE">
      <w:pPr>
        <w:pStyle w:val="a4"/>
        <w:ind w:left="120" w:right="257" w:firstLine="708"/>
        <w:jc w:val="both"/>
        <w:rPr>
          <w:rFonts w:ascii="Arial" w:hAnsi="Arial" w:cs="Arial"/>
        </w:rPr>
      </w:pPr>
      <w:r w:rsidRPr="00421A05">
        <w:rPr>
          <w:rFonts w:ascii="Arial" w:hAnsi="Arial" w:cs="Arial"/>
        </w:rPr>
        <w:t>Спортивн</w:t>
      </w:r>
      <w:r w:rsidR="00FD5344">
        <w:rPr>
          <w:rFonts w:ascii="Arial" w:hAnsi="Arial" w:cs="Arial"/>
        </w:rPr>
        <w:t>ые</w:t>
      </w:r>
      <w:r w:rsidRPr="00421A05">
        <w:rPr>
          <w:rFonts w:ascii="Arial" w:hAnsi="Arial" w:cs="Arial"/>
        </w:rPr>
        <w:t xml:space="preserve"> сборн</w:t>
      </w:r>
      <w:r w:rsidR="00FD5344">
        <w:rPr>
          <w:rFonts w:ascii="Arial" w:hAnsi="Arial" w:cs="Arial"/>
        </w:rPr>
        <w:t>ые</w:t>
      </w:r>
      <w:r w:rsidRPr="00421A05">
        <w:rPr>
          <w:rFonts w:ascii="Arial" w:hAnsi="Arial" w:cs="Arial"/>
        </w:rPr>
        <w:t xml:space="preserve"> команд</w:t>
      </w:r>
      <w:r w:rsidR="00FD5344">
        <w:rPr>
          <w:rFonts w:ascii="Arial" w:hAnsi="Arial" w:cs="Arial"/>
        </w:rPr>
        <w:t>ы</w:t>
      </w:r>
      <w:r w:rsidRPr="00421A05">
        <w:rPr>
          <w:rFonts w:ascii="Arial" w:hAnsi="Arial" w:cs="Arial"/>
        </w:rPr>
        <w:t xml:space="preserve"> субъект</w:t>
      </w:r>
      <w:r w:rsidR="0067188F">
        <w:rPr>
          <w:rFonts w:ascii="Arial" w:hAnsi="Arial" w:cs="Arial"/>
        </w:rPr>
        <w:t>а</w:t>
      </w:r>
      <w:r w:rsidRPr="00421A05"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</w:rPr>
        <w:t xml:space="preserve"> </w:t>
      </w:r>
      <w:r w:rsidRPr="00421A05">
        <w:rPr>
          <w:rFonts w:ascii="Arial" w:hAnsi="Arial" w:cs="Arial"/>
        </w:rPr>
        <w:t>занявш</w:t>
      </w:r>
      <w:r w:rsidR="0067188F">
        <w:rPr>
          <w:rFonts w:ascii="Arial" w:hAnsi="Arial" w:cs="Arial"/>
        </w:rPr>
        <w:t xml:space="preserve">ая </w:t>
      </w:r>
      <w:r w:rsidR="0067188F" w:rsidRPr="0067188F">
        <w:rPr>
          <w:rFonts w:ascii="Arial" w:hAnsi="Arial" w:cs="Arial"/>
        </w:rPr>
        <w:t>1</w:t>
      </w:r>
      <w:r w:rsidR="00FD5344">
        <w:rPr>
          <w:rFonts w:ascii="Arial" w:hAnsi="Arial" w:cs="Arial"/>
        </w:rPr>
        <w:t>, 2 и 3</w:t>
      </w:r>
      <w:r w:rsidR="0067188F">
        <w:rPr>
          <w:rFonts w:ascii="Arial" w:hAnsi="Arial" w:cs="Arial"/>
        </w:rPr>
        <w:t xml:space="preserve"> мест</w:t>
      </w:r>
      <w:r w:rsidR="00FD5344">
        <w:rPr>
          <w:rFonts w:ascii="Arial" w:hAnsi="Arial" w:cs="Arial"/>
        </w:rPr>
        <w:t>а</w:t>
      </w:r>
      <w:r w:rsidR="0067188F">
        <w:rPr>
          <w:rFonts w:ascii="Arial" w:hAnsi="Arial" w:cs="Arial"/>
        </w:rPr>
        <w:t xml:space="preserve"> по итогам общего командного зачета среди субъектов </w:t>
      </w:r>
      <w:r w:rsidR="00390D13">
        <w:rPr>
          <w:rFonts w:ascii="Arial" w:hAnsi="Arial" w:cs="Arial"/>
        </w:rPr>
        <w:t>Р</w:t>
      </w:r>
      <w:r w:rsidR="0067188F">
        <w:rPr>
          <w:rFonts w:ascii="Arial" w:hAnsi="Arial" w:cs="Arial"/>
        </w:rPr>
        <w:t>оссийской Федерации</w:t>
      </w:r>
      <w:r w:rsidR="00390D13">
        <w:rPr>
          <w:rFonts w:ascii="Arial" w:hAnsi="Arial" w:cs="Arial"/>
        </w:rPr>
        <w:t>, награжда</w:t>
      </w:r>
      <w:r w:rsidR="00FD5344">
        <w:rPr>
          <w:rFonts w:ascii="Arial" w:hAnsi="Arial" w:cs="Arial"/>
        </w:rPr>
        <w:t>ю</w:t>
      </w:r>
      <w:r w:rsidR="00390D13">
        <w:rPr>
          <w:rFonts w:ascii="Arial" w:hAnsi="Arial" w:cs="Arial"/>
        </w:rPr>
        <w:t>тся диплом</w:t>
      </w:r>
      <w:r w:rsidR="00FD5344">
        <w:rPr>
          <w:rFonts w:ascii="Arial" w:hAnsi="Arial" w:cs="Arial"/>
        </w:rPr>
        <w:t>а</w:t>
      </w:r>
      <w:r w:rsidR="00390D13">
        <w:rPr>
          <w:rFonts w:ascii="Arial" w:hAnsi="Arial" w:cs="Arial"/>
        </w:rPr>
        <w:t>м</w:t>
      </w:r>
      <w:r w:rsidR="00FD5344">
        <w:rPr>
          <w:rFonts w:ascii="Arial" w:hAnsi="Arial" w:cs="Arial"/>
        </w:rPr>
        <w:t>и</w:t>
      </w:r>
      <w:r w:rsidR="00390D13">
        <w:rPr>
          <w:rFonts w:ascii="Arial" w:hAnsi="Arial" w:cs="Arial"/>
        </w:rPr>
        <w:t xml:space="preserve"> и кубк</w:t>
      </w:r>
      <w:r w:rsidR="00FD5344">
        <w:rPr>
          <w:rFonts w:ascii="Arial" w:hAnsi="Arial" w:cs="Arial"/>
        </w:rPr>
        <w:t>ами</w:t>
      </w:r>
      <w:r w:rsidR="00390D13">
        <w:rPr>
          <w:rFonts w:ascii="Arial" w:hAnsi="Arial" w:cs="Arial"/>
        </w:rPr>
        <w:t xml:space="preserve"> </w:t>
      </w:r>
      <w:r w:rsidR="00FD5344" w:rsidRPr="00921D79">
        <w:rPr>
          <w:rFonts w:ascii="Arial" w:hAnsi="Arial" w:cs="Arial"/>
        </w:rPr>
        <w:t>Федераци</w:t>
      </w:r>
      <w:r w:rsidR="00FD5344">
        <w:rPr>
          <w:rFonts w:ascii="Arial" w:hAnsi="Arial" w:cs="Arial"/>
        </w:rPr>
        <w:t>и с</w:t>
      </w:r>
      <w:r w:rsidR="00FD5344" w:rsidRPr="00921D79">
        <w:rPr>
          <w:rFonts w:ascii="Arial" w:hAnsi="Arial" w:cs="Arial"/>
        </w:rPr>
        <w:t xml:space="preserve">портивного </w:t>
      </w:r>
      <w:r w:rsidR="00FD5344">
        <w:rPr>
          <w:rFonts w:ascii="Arial" w:hAnsi="Arial" w:cs="Arial"/>
        </w:rPr>
        <w:t>т</w:t>
      </w:r>
      <w:r w:rsidR="00FD5344" w:rsidRPr="00921D79">
        <w:rPr>
          <w:rFonts w:ascii="Arial" w:hAnsi="Arial" w:cs="Arial"/>
        </w:rPr>
        <w:t>уризма Удмуртии</w:t>
      </w:r>
      <w:r w:rsidR="00E103CE">
        <w:rPr>
          <w:rFonts w:ascii="Arial" w:hAnsi="Arial" w:cs="Arial"/>
        </w:rPr>
        <w:t>.</w:t>
      </w:r>
    </w:p>
    <w:bookmarkEnd w:id="0"/>
    <w:p w14:paraId="59DB3FEF" w14:textId="71017ADB" w:rsidR="005302CE" w:rsidRDefault="000C2CFE" w:rsidP="00E103CE">
      <w:pPr>
        <w:pStyle w:val="a4"/>
        <w:ind w:left="120" w:right="25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00206A08">
          <v:group id="_x0000_s1048" style="position:absolute;left:0;text-align:left;margin-left:28.2pt;margin-top:6.9pt;width:541.8pt;height:36.6pt;z-index:-251654656;mso-position-horizontal-relative:page" coordorigin="579,220" coordsize="10749,495">
            <v:shape id="_x0000_s1049" style="position:absolute;left:579;top:220;width:10749;height:495" coordorigin="579,220" coordsize="10749,495" path="m11246,220l662,220r-33,6l603,244r-18,26l579,302r,330l585,664r18,27l629,708r33,7l11246,715r32,-7l11304,691r18,-27l11328,632r,-330l11322,270r-18,-26l11278,226r-32,-6xe" fillcolor="#62fab7" stroked="f">
              <v:path arrowok="t"/>
            </v:shape>
            <v:shape id="_x0000_s1050" type="#_x0000_t202" style="position:absolute;left:579;top:220;width:10749;height:495" fillcolor="#dbe5f1 [660]" stroked="f">
              <v:textbox style="mso-next-textbox:#_x0000_s1050" inset="0,0,0,0">
                <w:txbxContent>
                  <w:p w14:paraId="49F8A678" w14:textId="138EC731" w:rsidR="00AA435A" w:rsidRDefault="005302CE">
                    <w:pPr>
                      <w:spacing w:before="112"/>
                      <w:ind w:left="3477" w:right="3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Условия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проживания</w:t>
                    </w:r>
                    <w:r w:rsidRPr="005302C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sz w:val="24"/>
                      </w:rPr>
                      <w:t>и проезда к месту соревнования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4F7128" w14:textId="45A1F695" w:rsidR="005302CE" w:rsidRPr="00CB50A9" w:rsidRDefault="005302CE" w:rsidP="005302CE">
      <w:pPr>
        <w:pStyle w:val="Default"/>
        <w:tabs>
          <w:tab w:val="right" w:pos="11320"/>
        </w:tabs>
        <w:ind w:firstLine="72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   </w:t>
      </w:r>
      <w:r w:rsidRPr="00CB50A9">
        <w:rPr>
          <w:rFonts w:ascii="Arial" w:hAnsi="Arial" w:cs="Arial"/>
          <w:color w:val="auto"/>
          <w:lang w:eastAsia="en-US"/>
        </w:rPr>
        <w:t>Проезд автобусом, поездом</w:t>
      </w:r>
      <w:r>
        <w:rPr>
          <w:rFonts w:ascii="Arial" w:hAnsi="Arial" w:cs="Arial"/>
          <w:color w:val="auto"/>
          <w:lang w:eastAsia="en-US"/>
        </w:rPr>
        <w:t>, самолетом</w:t>
      </w:r>
      <w:r w:rsidRPr="00CB50A9">
        <w:rPr>
          <w:rFonts w:ascii="Arial" w:hAnsi="Arial" w:cs="Arial"/>
          <w:color w:val="auto"/>
          <w:lang w:eastAsia="en-US"/>
        </w:rPr>
        <w:t xml:space="preserve"> до города Ижевска. Далее на общественном транспорте до остановки «Парк им. Кирова»:</w:t>
      </w:r>
    </w:p>
    <w:p w14:paraId="6117913F" w14:textId="77777777" w:rsidR="00DD1704" w:rsidRDefault="005302CE" w:rsidP="00DD1704">
      <w:pPr>
        <w:pStyle w:val="Default"/>
        <w:ind w:left="567" w:hanging="567"/>
        <w:jc w:val="both"/>
        <w:rPr>
          <w:rFonts w:ascii="Arial" w:hAnsi="Arial" w:cs="Arial"/>
          <w:color w:val="auto"/>
          <w:lang w:eastAsia="en-US"/>
        </w:rPr>
      </w:pPr>
      <w:r w:rsidRPr="00CB50A9">
        <w:rPr>
          <w:rFonts w:ascii="Arial" w:hAnsi="Arial" w:cs="Arial"/>
          <w:color w:val="auto"/>
          <w:lang w:eastAsia="en-US"/>
        </w:rPr>
        <w:t>-трамвай: маршруты №№ 1, 7, 4, 10</w:t>
      </w:r>
    </w:p>
    <w:p w14:paraId="0BB32976" w14:textId="1D79B4BE" w:rsidR="005302CE" w:rsidRPr="00CB50A9" w:rsidRDefault="005302CE" w:rsidP="00DD1704">
      <w:pPr>
        <w:pStyle w:val="Default"/>
        <w:ind w:left="567" w:hanging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- </w:t>
      </w:r>
      <w:r w:rsidRPr="00CB50A9">
        <w:rPr>
          <w:rFonts w:ascii="Arial" w:hAnsi="Arial" w:cs="Arial"/>
          <w:color w:val="auto"/>
          <w:lang w:eastAsia="en-US"/>
        </w:rPr>
        <w:t>троллейбус: маршруты №№ 6,6д, 9, 9д</w:t>
      </w:r>
    </w:p>
    <w:p w14:paraId="734A453E" w14:textId="602C0EE0" w:rsidR="005302CE" w:rsidRPr="00CB50A9" w:rsidRDefault="005302CE" w:rsidP="00DD1704">
      <w:pPr>
        <w:pStyle w:val="Default"/>
        <w:ind w:left="567" w:hanging="567"/>
        <w:jc w:val="both"/>
        <w:rPr>
          <w:rFonts w:ascii="Arial" w:hAnsi="Arial" w:cs="Arial"/>
          <w:color w:val="auto"/>
          <w:lang w:eastAsia="en-US"/>
        </w:rPr>
      </w:pPr>
      <w:r w:rsidRPr="00CB50A9">
        <w:rPr>
          <w:rFonts w:ascii="Arial" w:hAnsi="Arial" w:cs="Arial"/>
          <w:color w:val="auto"/>
          <w:lang w:eastAsia="en-US"/>
        </w:rPr>
        <w:t>-</w:t>
      </w:r>
      <w:r w:rsidR="00DD1704">
        <w:rPr>
          <w:rFonts w:ascii="Arial" w:hAnsi="Arial" w:cs="Arial"/>
          <w:color w:val="auto"/>
          <w:lang w:eastAsia="en-US"/>
        </w:rPr>
        <w:t xml:space="preserve"> </w:t>
      </w:r>
      <w:r w:rsidRPr="00CB50A9">
        <w:rPr>
          <w:rFonts w:ascii="Arial" w:hAnsi="Arial" w:cs="Arial"/>
          <w:color w:val="auto"/>
          <w:lang w:eastAsia="en-US"/>
        </w:rPr>
        <w:t>автобус: маршруты №№ 29, 36, 79</w:t>
      </w:r>
    </w:p>
    <w:p w14:paraId="034F5044" w14:textId="1543A449" w:rsidR="005302CE" w:rsidRPr="00CB50A9" w:rsidRDefault="005302CE" w:rsidP="00DD1704">
      <w:pPr>
        <w:pStyle w:val="Default"/>
        <w:ind w:left="567" w:hanging="567"/>
        <w:jc w:val="both"/>
        <w:rPr>
          <w:rFonts w:ascii="Arial" w:hAnsi="Arial" w:cs="Arial"/>
          <w:color w:val="auto"/>
          <w:lang w:eastAsia="en-US"/>
        </w:rPr>
      </w:pPr>
      <w:r w:rsidRPr="00CB50A9">
        <w:rPr>
          <w:rFonts w:ascii="Arial" w:hAnsi="Arial" w:cs="Arial"/>
          <w:color w:val="auto"/>
          <w:lang w:eastAsia="en-US"/>
        </w:rPr>
        <w:t>-</w:t>
      </w:r>
      <w:r w:rsidR="00DD1704">
        <w:rPr>
          <w:rFonts w:ascii="Arial" w:hAnsi="Arial" w:cs="Arial"/>
          <w:color w:val="auto"/>
          <w:lang w:eastAsia="en-US"/>
        </w:rPr>
        <w:t xml:space="preserve"> </w:t>
      </w:r>
      <w:r w:rsidRPr="00CB50A9">
        <w:rPr>
          <w:rFonts w:ascii="Arial" w:hAnsi="Arial" w:cs="Arial"/>
          <w:color w:val="auto"/>
          <w:lang w:eastAsia="en-US"/>
        </w:rPr>
        <w:t>маршрутное такси: № 18.</w:t>
      </w:r>
    </w:p>
    <w:p w14:paraId="13195480" w14:textId="15083334" w:rsidR="00AA435A" w:rsidRPr="00EB2DBE" w:rsidRDefault="005302CE" w:rsidP="005302CE">
      <w:pPr>
        <w:pStyle w:val="a4"/>
        <w:spacing w:line="275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D170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Варианты</w:t>
      </w:r>
      <w:r w:rsidR="00D30080" w:rsidRPr="002A7479">
        <w:rPr>
          <w:rFonts w:ascii="Arial" w:hAnsi="Arial" w:cs="Arial"/>
          <w:spacing w:val="-6"/>
        </w:rPr>
        <w:t xml:space="preserve"> </w:t>
      </w:r>
      <w:r w:rsidR="00D30080" w:rsidRPr="002A7479">
        <w:rPr>
          <w:rFonts w:ascii="Arial" w:hAnsi="Arial" w:cs="Arial"/>
        </w:rPr>
        <w:t>размещения:</w:t>
      </w:r>
      <w:r w:rsidR="00EB2DBE">
        <w:rPr>
          <w:rFonts w:ascii="Arial" w:hAnsi="Arial" w:cs="Arial"/>
        </w:rPr>
        <w:t xml:space="preserve"> хостелы и гостиницы г.</w:t>
      </w:r>
      <w:r w:rsidR="002841BC">
        <w:rPr>
          <w:rFonts w:ascii="Arial" w:hAnsi="Arial" w:cs="Arial"/>
        </w:rPr>
        <w:t xml:space="preserve"> </w:t>
      </w:r>
      <w:r w:rsidR="00EB2DBE">
        <w:rPr>
          <w:rFonts w:ascii="Arial" w:hAnsi="Arial" w:cs="Arial"/>
        </w:rPr>
        <w:t>Ижевск.</w:t>
      </w:r>
      <w:r w:rsidR="009043CB" w:rsidRPr="00EB2DBE">
        <w:rPr>
          <w:rFonts w:ascii="Arial" w:hAnsi="Arial" w:cs="Arial"/>
        </w:rPr>
        <w:t xml:space="preserve"> </w:t>
      </w:r>
    </w:p>
    <w:p w14:paraId="4DCB7B68" w14:textId="77777777" w:rsidR="002A7479" w:rsidRDefault="002A7479" w:rsidP="002A7479">
      <w:pPr>
        <w:pStyle w:val="a4"/>
        <w:spacing w:before="8"/>
        <w:rPr>
          <w:rFonts w:ascii="Arial" w:hAnsi="Arial" w:cs="Arial"/>
        </w:rPr>
      </w:pPr>
      <w:r w:rsidRPr="002A7479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6906B9A" wp14:editId="1D7CE3B7">
                <wp:simplePos x="0" y="0"/>
                <wp:positionH relativeFrom="page">
                  <wp:posOffset>367665</wp:posOffset>
                </wp:positionH>
                <wp:positionV relativeFrom="paragraph">
                  <wp:posOffset>139700</wp:posOffset>
                </wp:positionV>
                <wp:extent cx="6825615" cy="314325"/>
                <wp:effectExtent l="5715" t="2540" r="7620" b="698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314325"/>
                          <a:chOff x="579" y="220"/>
                          <a:chExt cx="10749" cy="495"/>
                        </a:xfrm>
                      </wpg:grpSpPr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579" y="220"/>
                            <a:ext cx="10749" cy="495"/>
                          </a:xfrm>
                          <a:custGeom>
                            <a:avLst/>
                            <a:gdLst>
                              <a:gd name="T0" fmla="+- 0 11246 579"/>
                              <a:gd name="T1" fmla="*/ T0 w 10749"/>
                              <a:gd name="T2" fmla="+- 0 220 220"/>
                              <a:gd name="T3" fmla="*/ 220 h 495"/>
                              <a:gd name="T4" fmla="+- 0 662 579"/>
                              <a:gd name="T5" fmla="*/ T4 w 10749"/>
                              <a:gd name="T6" fmla="+- 0 220 220"/>
                              <a:gd name="T7" fmla="*/ 220 h 495"/>
                              <a:gd name="T8" fmla="+- 0 629 579"/>
                              <a:gd name="T9" fmla="*/ T8 w 10749"/>
                              <a:gd name="T10" fmla="+- 0 226 220"/>
                              <a:gd name="T11" fmla="*/ 226 h 495"/>
                              <a:gd name="T12" fmla="+- 0 603 579"/>
                              <a:gd name="T13" fmla="*/ T12 w 10749"/>
                              <a:gd name="T14" fmla="+- 0 244 220"/>
                              <a:gd name="T15" fmla="*/ 244 h 495"/>
                              <a:gd name="T16" fmla="+- 0 585 579"/>
                              <a:gd name="T17" fmla="*/ T16 w 10749"/>
                              <a:gd name="T18" fmla="+- 0 270 220"/>
                              <a:gd name="T19" fmla="*/ 270 h 495"/>
                              <a:gd name="T20" fmla="+- 0 579 579"/>
                              <a:gd name="T21" fmla="*/ T20 w 10749"/>
                              <a:gd name="T22" fmla="+- 0 302 220"/>
                              <a:gd name="T23" fmla="*/ 302 h 495"/>
                              <a:gd name="T24" fmla="+- 0 579 579"/>
                              <a:gd name="T25" fmla="*/ T24 w 10749"/>
                              <a:gd name="T26" fmla="+- 0 632 220"/>
                              <a:gd name="T27" fmla="*/ 632 h 495"/>
                              <a:gd name="T28" fmla="+- 0 585 579"/>
                              <a:gd name="T29" fmla="*/ T28 w 10749"/>
                              <a:gd name="T30" fmla="+- 0 664 220"/>
                              <a:gd name="T31" fmla="*/ 664 h 495"/>
                              <a:gd name="T32" fmla="+- 0 603 579"/>
                              <a:gd name="T33" fmla="*/ T32 w 10749"/>
                              <a:gd name="T34" fmla="+- 0 691 220"/>
                              <a:gd name="T35" fmla="*/ 691 h 495"/>
                              <a:gd name="T36" fmla="+- 0 629 579"/>
                              <a:gd name="T37" fmla="*/ T36 w 10749"/>
                              <a:gd name="T38" fmla="+- 0 708 220"/>
                              <a:gd name="T39" fmla="*/ 708 h 495"/>
                              <a:gd name="T40" fmla="+- 0 662 579"/>
                              <a:gd name="T41" fmla="*/ T40 w 10749"/>
                              <a:gd name="T42" fmla="+- 0 715 220"/>
                              <a:gd name="T43" fmla="*/ 715 h 495"/>
                              <a:gd name="T44" fmla="+- 0 11246 579"/>
                              <a:gd name="T45" fmla="*/ T44 w 10749"/>
                              <a:gd name="T46" fmla="+- 0 715 220"/>
                              <a:gd name="T47" fmla="*/ 715 h 495"/>
                              <a:gd name="T48" fmla="+- 0 11278 579"/>
                              <a:gd name="T49" fmla="*/ T48 w 10749"/>
                              <a:gd name="T50" fmla="+- 0 708 220"/>
                              <a:gd name="T51" fmla="*/ 708 h 495"/>
                              <a:gd name="T52" fmla="+- 0 11304 579"/>
                              <a:gd name="T53" fmla="*/ T52 w 10749"/>
                              <a:gd name="T54" fmla="+- 0 691 220"/>
                              <a:gd name="T55" fmla="*/ 691 h 495"/>
                              <a:gd name="T56" fmla="+- 0 11322 579"/>
                              <a:gd name="T57" fmla="*/ T56 w 10749"/>
                              <a:gd name="T58" fmla="+- 0 664 220"/>
                              <a:gd name="T59" fmla="*/ 664 h 495"/>
                              <a:gd name="T60" fmla="+- 0 11328 579"/>
                              <a:gd name="T61" fmla="*/ T60 w 10749"/>
                              <a:gd name="T62" fmla="+- 0 632 220"/>
                              <a:gd name="T63" fmla="*/ 632 h 495"/>
                              <a:gd name="T64" fmla="+- 0 11328 579"/>
                              <a:gd name="T65" fmla="*/ T64 w 10749"/>
                              <a:gd name="T66" fmla="+- 0 302 220"/>
                              <a:gd name="T67" fmla="*/ 302 h 495"/>
                              <a:gd name="T68" fmla="+- 0 11322 579"/>
                              <a:gd name="T69" fmla="*/ T68 w 10749"/>
                              <a:gd name="T70" fmla="+- 0 270 220"/>
                              <a:gd name="T71" fmla="*/ 270 h 495"/>
                              <a:gd name="T72" fmla="+- 0 11304 579"/>
                              <a:gd name="T73" fmla="*/ T72 w 10749"/>
                              <a:gd name="T74" fmla="+- 0 244 220"/>
                              <a:gd name="T75" fmla="*/ 244 h 495"/>
                              <a:gd name="T76" fmla="+- 0 11278 579"/>
                              <a:gd name="T77" fmla="*/ T76 w 10749"/>
                              <a:gd name="T78" fmla="+- 0 226 220"/>
                              <a:gd name="T79" fmla="*/ 226 h 495"/>
                              <a:gd name="T80" fmla="+- 0 11246 579"/>
                              <a:gd name="T81" fmla="*/ T80 w 10749"/>
                              <a:gd name="T82" fmla="+- 0 220 220"/>
                              <a:gd name="T83" fmla="*/ 22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49" h="495">
                                <a:moveTo>
                                  <a:pt x="10667" y="0"/>
                                </a:moveTo>
                                <a:lnTo>
                                  <a:pt x="83" y="0"/>
                                </a:ln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412"/>
                                </a:lnTo>
                                <a:lnTo>
                                  <a:pt x="6" y="444"/>
                                </a:lnTo>
                                <a:lnTo>
                                  <a:pt x="24" y="471"/>
                                </a:lnTo>
                                <a:lnTo>
                                  <a:pt x="50" y="488"/>
                                </a:lnTo>
                                <a:lnTo>
                                  <a:pt x="83" y="495"/>
                                </a:lnTo>
                                <a:lnTo>
                                  <a:pt x="10667" y="495"/>
                                </a:lnTo>
                                <a:lnTo>
                                  <a:pt x="10699" y="488"/>
                                </a:lnTo>
                                <a:lnTo>
                                  <a:pt x="10725" y="471"/>
                                </a:lnTo>
                                <a:lnTo>
                                  <a:pt x="10743" y="444"/>
                                </a:lnTo>
                                <a:lnTo>
                                  <a:pt x="10749" y="412"/>
                                </a:lnTo>
                                <a:lnTo>
                                  <a:pt x="10749" y="82"/>
                                </a:lnTo>
                                <a:lnTo>
                                  <a:pt x="10743" y="50"/>
                                </a:lnTo>
                                <a:lnTo>
                                  <a:pt x="10725" y="24"/>
                                </a:lnTo>
                                <a:lnTo>
                                  <a:pt x="10699" y="6"/>
                                </a:lnTo>
                                <a:lnTo>
                                  <a:pt x="10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FA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220"/>
                            <a:ext cx="10749" cy="4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1A79F" w14:textId="77777777" w:rsidR="002A7479" w:rsidRDefault="002A7479" w:rsidP="002A7479">
                              <w:pPr>
                                <w:spacing w:before="112"/>
                                <w:ind w:left="3477" w:right="348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Условия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финансирования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6B9A" id="Группа 4" o:spid="_x0000_s1029" style="position:absolute;margin-left:28.95pt;margin-top:11pt;width:537.45pt;height:24.75pt;z-index:-251665920;mso-position-horizontal-relative:page" coordorigin="579,220" coordsize="1074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">
                <v:shape id="Freeform 45" o:spid="_x0000_s1030" style="position:absolute;left:579;top:220;width:10749;height:495;visibility:visible;mso-wrap-style:square;v-text-anchor:top" coordsize="107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9WcMA&#10;AADaAAAADwAAAGRycy9kb3ducmV2LnhtbESP3WrCQBSE7wu+w3IE7+rGghKiq4hSCS2l+PMAJ9mT&#10;H5I9G7Orpm/fLRS8HGbmG2a1GUwr7tS72rKC2TQCQZxbXXOp4HJ+f41BOI+ssbVMCn7IwWY9ellh&#10;ou2Dj3Q/+VIECLsEFVTed4mULq/IoJvajjh4he0N+iD7UuoeHwFuWvkWRQtpsOawUGFHu4ry5nQz&#10;CtK0WzRFc/i+ZnERZ7v918dnppWajIftEoSnwT/D/+1UK5jD3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9WcMAAADaAAAADwAAAAAAAAAAAAAAAACYAgAAZHJzL2Rv&#10;d25yZXYueG1sUEsFBgAAAAAEAAQA9QAAAIgDAAAAAA==&#10;" path="m10667,l83,,50,6,24,24,6,50,,82,,412r6,32l24,471r26,17l83,495r10584,l10699,488r26,-17l10743,444r6,-32l10749,82r-6,-32l10725,24,10699,6,10667,xe" fillcolor="#62fab7" stroked="f">
                  <v:path arrowok="t" o:connecttype="custom" o:connectlocs="10667,220;83,220;50,226;24,244;6,270;0,302;0,632;6,664;24,691;50,708;83,715;10667,715;10699,708;10725,691;10743,664;10749,632;10749,302;10743,270;10725,244;10699,226;10667,220" o:connectangles="0,0,0,0,0,0,0,0,0,0,0,0,0,0,0,0,0,0,0,0,0"/>
                </v:shape>
                <v:shape id="Text Box 46" o:spid="_x0000_s1031" type="#_x0000_t202" style="position:absolute;left:579;top:220;width:107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JRcMA&#10;AADaAAAADwAAAGRycy9kb3ducmV2LnhtbESPS2vDMBCE74X8B7GB3ho5oaTGiRJCHqZQesjrvlgb&#10;2Ym1MpYSu/++KhRyHGbmG2a+7G0tHtT6yrGC8SgBQVw4XbFRcDru3lIQPiBrrB2Tgh/ysFwMXuaY&#10;adfxnh6HYESEsM9QQRlCk0npi5Is+pFriKN3ca3FEGVrpG6xi3Bby0mSTKXFiuNCiQ2tSypuh7tV&#10;8J5v0q/c5GnTr7/N5mN7PHfXq1Kvw341AxGoD8/wf/tTK5jC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MJRcMAAADaAAAADwAAAAAAAAAAAAAAAACYAgAAZHJzL2Rv&#10;d25yZXYueG1sUEsFBgAAAAAEAAQA9QAAAIgDAAAAAA==&#10;" fillcolor="#dbe5f1 [660]" stroked="f">
                  <v:textbox inset="0,0,0,0">
                    <w:txbxContent>
                      <w:p w14:paraId="0C01A79F" w14:textId="77777777" w:rsidR="002A7479" w:rsidRDefault="002A7479" w:rsidP="002A7479">
                        <w:pPr>
                          <w:spacing w:before="112"/>
                          <w:ind w:left="3477" w:right="34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Условия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финансирования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4A1482" w14:textId="77777777" w:rsidR="00AA435A" w:rsidRPr="002A7479" w:rsidRDefault="00D30080" w:rsidP="00AE1AE5">
      <w:pPr>
        <w:pStyle w:val="a4"/>
        <w:ind w:left="851"/>
        <w:jc w:val="both"/>
        <w:rPr>
          <w:rFonts w:ascii="Arial" w:hAnsi="Arial" w:cs="Arial"/>
        </w:rPr>
      </w:pPr>
      <w:r w:rsidRPr="002A7479">
        <w:rPr>
          <w:rFonts w:ascii="Arial" w:hAnsi="Arial" w:cs="Arial"/>
        </w:rPr>
        <w:t>Расходы</w:t>
      </w:r>
      <w:r w:rsidRPr="002A7479">
        <w:rPr>
          <w:rFonts w:ascii="Arial" w:hAnsi="Arial" w:cs="Arial"/>
          <w:spacing w:val="-3"/>
        </w:rPr>
        <w:t xml:space="preserve"> </w:t>
      </w:r>
      <w:r w:rsidRPr="002A7479">
        <w:rPr>
          <w:rFonts w:ascii="Arial" w:hAnsi="Arial" w:cs="Arial"/>
        </w:rPr>
        <w:t>по</w:t>
      </w:r>
      <w:r w:rsidRPr="002A7479">
        <w:rPr>
          <w:rFonts w:ascii="Arial" w:hAnsi="Arial" w:cs="Arial"/>
          <w:spacing w:val="-1"/>
        </w:rPr>
        <w:t xml:space="preserve"> </w:t>
      </w:r>
      <w:r w:rsidRPr="002A7479">
        <w:rPr>
          <w:rFonts w:ascii="Arial" w:hAnsi="Arial" w:cs="Arial"/>
        </w:rPr>
        <w:t>участию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в</w:t>
      </w:r>
      <w:r w:rsidRPr="002A7479">
        <w:rPr>
          <w:rFonts w:ascii="Arial" w:hAnsi="Arial" w:cs="Arial"/>
          <w:spacing w:val="-3"/>
        </w:rPr>
        <w:t xml:space="preserve"> </w:t>
      </w:r>
      <w:r w:rsidRPr="002A7479">
        <w:rPr>
          <w:rFonts w:ascii="Arial" w:hAnsi="Arial" w:cs="Arial"/>
        </w:rPr>
        <w:t>соревнованиях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несут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направляющие</w:t>
      </w:r>
      <w:r w:rsidRPr="002A7479">
        <w:rPr>
          <w:rFonts w:ascii="Arial" w:hAnsi="Arial" w:cs="Arial"/>
          <w:spacing w:val="-3"/>
        </w:rPr>
        <w:t xml:space="preserve"> </w:t>
      </w:r>
      <w:r w:rsidRPr="002A7479">
        <w:rPr>
          <w:rFonts w:ascii="Arial" w:hAnsi="Arial" w:cs="Arial"/>
        </w:rPr>
        <w:t>организации.</w:t>
      </w:r>
    </w:p>
    <w:p w14:paraId="56BE9999" w14:textId="77AC45A1" w:rsidR="00F2790C" w:rsidRPr="00EB2DBE" w:rsidRDefault="002841BC" w:rsidP="00F2790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790C" w:rsidRPr="00EB2DBE">
        <w:rPr>
          <w:rFonts w:ascii="Arial" w:hAnsi="Arial" w:cs="Arial"/>
          <w:sz w:val="24"/>
          <w:szCs w:val="24"/>
        </w:rPr>
        <w:t xml:space="preserve">Финансирование Соревнований, связанных с награждением победителей и призеров дипломами, медалями и кубками, компенсацией затрат на проезд, проживание и питание судей, врачей, волонтеров и обслуживающего персонала производится за счет </w:t>
      </w:r>
      <w:r w:rsidR="005652F0" w:rsidRPr="00EB2DBE">
        <w:rPr>
          <w:rFonts w:ascii="Arial" w:hAnsi="Arial" w:cs="Arial"/>
          <w:sz w:val="24"/>
          <w:szCs w:val="24"/>
        </w:rPr>
        <w:t>заявочн</w:t>
      </w:r>
      <w:r w:rsidR="00F2790C" w:rsidRPr="00EB2DBE">
        <w:rPr>
          <w:rFonts w:ascii="Arial" w:hAnsi="Arial" w:cs="Arial"/>
          <w:sz w:val="24"/>
          <w:szCs w:val="24"/>
        </w:rPr>
        <w:t>ого</w:t>
      </w:r>
      <w:r w:rsidR="00D30080" w:rsidRPr="00EB2DBE">
        <w:rPr>
          <w:rFonts w:ascii="Arial" w:hAnsi="Arial" w:cs="Arial"/>
          <w:sz w:val="24"/>
          <w:szCs w:val="24"/>
        </w:rPr>
        <w:t xml:space="preserve"> взнос</w:t>
      </w:r>
      <w:r w:rsidR="00F2790C" w:rsidRPr="00EB2DBE">
        <w:rPr>
          <w:rFonts w:ascii="Arial" w:hAnsi="Arial" w:cs="Arial"/>
          <w:sz w:val="24"/>
          <w:szCs w:val="24"/>
        </w:rPr>
        <w:t>а</w:t>
      </w:r>
      <w:r w:rsidR="00D30080" w:rsidRPr="00EB2DBE">
        <w:rPr>
          <w:rFonts w:ascii="Arial" w:hAnsi="Arial" w:cs="Arial"/>
          <w:sz w:val="24"/>
          <w:szCs w:val="24"/>
        </w:rPr>
        <w:t xml:space="preserve"> в размере</w:t>
      </w:r>
      <w:r w:rsidR="005652F0" w:rsidRPr="00EB2DBE">
        <w:rPr>
          <w:rFonts w:ascii="Arial" w:hAnsi="Arial" w:cs="Arial"/>
          <w:sz w:val="24"/>
          <w:szCs w:val="24"/>
        </w:rPr>
        <w:t xml:space="preserve"> </w:t>
      </w:r>
      <w:r w:rsidR="002C3A9F" w:rsidRPr="00EB2DBE">
        <w:rPr>
          <w:rFonts w:ascii="Arial" w:hAnsi="Arial" w:cs="Arial"/>
          <w:sz w:val="24"/>
          <w:szCs w:val="24"/>
        </w:rPr>
        <w:t>10</w:t>
      </w:r>
      <w:r w:rsidR="00D30080" w:rsidRPr="00EB2DBE">
        <w:rPr>
          <w:rFonts w:ascii="Arial" w:hAnsi="Arial" w:cs="Arial"/>
          <w:sz w:val="24"/>
          <w:szCs w:val="24"/>
        </w:rPr>
        <w:t>00 рублей с одного участника</w:t>
      </w:r>
      <w:r w:rsidR="00F2790C" w:rsidRPr="00EB2DBE">
        <w:rPr>
          <w:rFonts w:ascii="Arial" w:hAnsi="Arial" w:cs="Arial"/>
          <w:sz w:val="24"/>
          <w:szCs w:val="24"/>
        </w:rPr>
        <w:t xml:space="preserve"> и добровольного пожертвования партнеров. </w:t>
      </w:r>
    </w:p>
    <w:p w14:paraId="1385AE81" w14:textId="1A69271F" w:rsidR="00EB2DBE" w:rsidRDefault="002841BC" w:rsidP="00EB2D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790C" w:rsidRPr="00EB2DBE">
        <w:rPr>
          <w:rFonts w:ascii="Arial" w:hAnsi="Arial" w:cs="Arial"/>
          <w:sz w:val="24"/>
          <w:szCs w:val="24"/>
        </w:rPr>
        <w:t xml:space="preserve">Команды, не предоставившие судей, оплачивают </w:t>
      </w:r>
      <w:bookmarkStart w:id="1" w:name="_Hlk108655455"/>
      <w:r w:rsidR="00F2790C" w:rsidRPr="00EB2DBE">
        <w:rPr>
          <w:rFonts w:ascii="Arial" w:hAnsi="Arial" w:cs="Arial"/>
          <w:sz w:val="24"/>
          <w:szCs w:val="24"/>
        </w:rPr>
        <w:t>«целевой судейский сбор»</w:t>
      </w:r>
      <w:bookmarkEnd w:id="1"/>
      <w:r w:rsidR="00F2790C" w:rsidRPr="00EB2DBE">
        <w:rPr>
          <w:rFonts w:ascii="Arial" w:hAnsi="Arial" w:cs="Arial"/>
          <w:sz w:val="24"/>
          <w:szCs w:val="24"/>
        </w:rPr>
        <w:t xml:space="preserve"> в размере 2000 рублей от делегации субъекта РФ за каждого судью. При отсутствии судьи на рабочем месте в течение необходимого времени, делегация также должна будет оплатить «целевой судейский сбор».</w:t>
      </w:r>
    </w:p>
    <w:p w14:paraId="3F017CE5" w14:textId="7A3CE2B3" w:rsidR="00AE1AE5" w:rsidRPr="00EB2DBE" w:rsidRDefault="002841BC" w:rsidP="00EB2D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E1AE5" w:rsidRPr="00EB2DBE">
        <w:rPr>
          <w:rFonts w:ascii="Arial" w:hAnsi="Arial" w:cs="Arial"/>
          <w:sz w:val="24"/>
          <w:szCs w:val="24"/>
        </w:rPr>
        <w:t>Оплата заявочного взноса производится после подачи предварительной заявки по</w:t>
      </w:r>
      <w:r w:rsidR="00EB2DBE" w:rsidRPr="00EB2DBE">
        <w:rPr>
          <w:rFonts w:ascii="Arial" w:hAnsi="Arial" w:cs="Arial"/>
          <w:sz w:val="24"/>
          <w:szCs w:val="24"/>
        </w:rPr>
        <w:t xml:space="preserve"> </w:t>
      </w:r>
      <w:r w:rsidR="00AE1AE5" w:rsidRPr="00EB2DBE">
        <w:rPr>
          <w:rFonts w:ascii="Arial" w:hAnsi="Arial" w:cs="Arial"/>
          <w:sz w:val="24"/>
          <w:szCs w:val="24"/>
        </w:rPr>
        <w:t>безналичному расчету по реквизитам: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F2790C" w:rsidRPr="00EB2DBE" w14:paraId="00D0128B" w14:textId="77777777" w:rsidTr="00EB2DBE">
        <w:tc>
          <w:tcPr>
            <w:tcW w:w="11056" w:type="dxa"/>
          </w:tcPr>
          <w:p w14:paraId="38E2C837" w14:textId="77777777" w:rsidR="00F2790C" w:rsidRP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>РЕСПУБЛИКАНСКАЯ ДЕТСКО-МОЛОДЕЖНАЯ ОБЩЕСТВЕННАЯ ОРГАНИЗАЦИЯ "СОЮЗ ТУРИСТОВ УДМУРТИИ. ФЕДЕРАЦИЯ СПОРТИВНОГО ТУРИЗМА"</w:t>
            </w:r>
          </w:p>
          <w:p w14:paraId="6F27BAF2" w14:textId="77777777" w:rsidR="00F2790C" w:rsidRP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>Юридический адрес: 426072, Удмуртская Республика, г. Ижевск, ул. Первомайская, д.34, кв.52</w:t>
            </w:r>
          </w:p>
          <w:p w14:paraId="623BD55E" w14:textId="77777777" w:rsidR="00F2790C" w:rsidRP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>Фактический адрес: 426072, Удмуртская Республика, г. Ижевск, ул. Первомайская, д.34, кв.52</w:t>
            </w:r>
          </w:p>
          <w:p w14:paraId="040A04EA" w14:textId="77777777" w:rsid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ИНН 1835036859   </w:t>
            </w:r>
          </w:p>
          <w:p w14:paraId="5B9B304A" w14:textId="50489153" w:rsid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КПП </w:t>
            </w:r>
            <w:r w:rsidR="00D26ABE" w:rsidRPr="00D26ABE">
              <w:rPr>
                <w:rFonts w:ascii="Arial" w:hAnsi="Arial" w:cs="Arial"/>
                <w:szCs w:val="24"/>
                <w:lang w:eastAsia="en-US"/>
              </w:rPr>
              <w:t>183501001</w:t>
            </w:r>
          </w:p>
          <w:p w14:paraId="2C754FF1" w14:textId="0357D536" w:rsidR="00F2790C" w:rsidRP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>ОГРН 1031802481556</w:t>
            </w:r>
          </w:p>
          <w:p w14:paraId="2B888D65" w14:textId="0879EE7D" w:rsidR="00F2790C" w:rsidRPr="00EB2DBE" w:rsidRDefault="00F2790C" w:rsidP="00E83DA7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р/с </w:t>
            </w:r>
            <w:r w:rsidR="00E83DA7" w:rsidRPr="00E83DA7">
              <w:rPr>
                <w:rFonts w:ascii="Arial" w:hAnsi="Arial" w:cs="Arial"/>
                <w:szCs w:val="24"/>
                <w:lang w:eastAsia="en-US"/>
              </w:rPr>
              <w:t xml:space="preserve">40703810329100000015 </w:t>
            </w:r>
            <w:r w:rsidR="00E83DA7">
              <w:rPr>
                <w:rFonts w:ascii="Arial" w:hAnsi="Arial" w:cs="Arial"/>
                <w:szCs w:val="24"/>
                <w:lang w:eastAsia="en-US"/>
              </w:rPr>
              <w:t xml:space="preserve">в ФИЛИАЛ "НИЖЕГОРОДСКИЙ" </w:t>
            </w:r>
            <w:r w:rsidR="00E83DA7" w:rsidRPr="00E83DA7">
              <w:rPr>
                <w:rFonts w:ascii="Arial" w:hAnsi="Arial" w:cs="Arial"/>
                <w:szCs w:val="24"/>
                <w:lang w:eastAsia="en-US"/>
              </w:rPr>
              <w:t>АО "АЛЬФА-БАНК"</w:t>
            </w:r>
            <w:r w:rsidR="00AC0BD6">
              <w:t xml:space="preserve"> </w:t>
            </w:r>
            <w:r w:rsidR="00AC0BD6" w:rsidRPr="00AC0BD6">
              <w:rPr>
                <w:rFonts w:ascii="Arial" w:hAnsi="Arial" w:cs="Arial"/>
                <w:szCs w:val="24"/>
                <w:lang w:eastAsia="en-US"/>
              </w:rPr>
              <w:t>в  ВОЛГО-ВЯТСКОЕ ГУ БАНКА РОССИИ</w:t>
            </w:r>
            <w:bookmarkStart w:id="2" w:name="_GoBack"/>
            <w:bookmarkEnd w:id="2"/>
            <w:r w:rsidR="00AC0BD6">
              <w:rPr>
                <w:rFonts w:ascii="Arial" w:hAnsi="Arial" w:cs="Arial"/>
                <w:szCs w:val="24"/>
                <w:lang w:eastAsia="en-US"/>
              </w:rPr>
              <w:t xml:space="preserve">                           </w:t>
            </w:r>
          </w:p>
          <w:p w14:paraId="4F870D98" w14:textId="4F1564A8" w:rsid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к/с </w:t>
            </w:r>
            <w:r w:rsidR="00E83DA7" w:rsidRPr="00E83DA7">
              <w:rPr>
                <w:rFonts w:ascii="Arial" w:hAnsi="Arial" w:cs="Arial"/>
                <w:szCs w:val="24"/>
                <w:lang w:eastAsia="en-US"/>
              </w:rPr>
              <w:t>30101810200000000824</w:t>
            </w:r>
          </w:p>
          <w:p w14:paraId="30A5220D" w14:textId="6F838D3D" w:rsidR="00F2790C" w:rsidRP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БИК </w:t>
            </w:r>
            <w:r w:rsidR="00E83DA7" w:rsidRPr="00E83DA7">
              <w:rPr>
                <w:rFonts w:ascii="Arial" w:hAnsi="Arial" w:cs="Arial"/>
                <w:szCs w:val="24"/>
                <w:lang w:eastAsia="en-US"/>
              </w:rPr>
              <w:t>042202824</w:t>
            </w:r>
          </w:p>
          <w:p w14:paraId="4A1815B4" w14:textId="77777777" w:rsidR="00F2790C" w:rsidRPr="00EB2DBE" w:rsidRDefault="00F2790C" w:rsidP="004D246A">
            <w:pPr>
              <w:pStyle w:val="a7"/>
              <w:rPr>
                <w:rFonts w:ascii="Arial" w:hAnsi="Arial" w:cs="Arial"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Телефон: +7 (912) 746-12-45, e-mail: </w:t>
            </w:r>
            <w:hyperlink r:id="rId8" w:history="1">
              <w:r w:rsidRPr="00EB2DBE">
                <w:rPr>
                  <w:rFonts w:ascii="Arial" w:hAnsi="Arial" w:cs="Arial"/>
                  <w:szCs w:val="24"/>
                  <w:lang w:eastAsia="en-US"/>
                </w:rPr>
                <w:t>udmturizm@mail.ru</w:t>
              </w:r>
            </w:hyperlink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14:paraId="6EB8D3A6" w14:textId="77777777" w:rsidR="00EB2DBE" w:rsidRPr="00EB2DBE" w:rsidRDefault="00F2790C" w:rsidP="004D246A">
            <w:pPr>
              <w:pStyle w:val="a7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 w:rsidRPr="00EB2DBE">
              <w:rPr>
                <w:rFonts w:ascii="Arial" w:hAnsi="Arial" w:cs="Arial"/>
                <w:szCs w:val="24"/>
                <w:lang w:eastAsia="en-US"/>
              </w:rPr>
              <w:t xml:space="preserve">Президент Радионова Наталья Антоновна        </w:t>
            </w:r>
          </w:p>
          <w:p w14:paraId="3617CDAB" w14:textId="57113F73" w:rsidR="00EB2DBE" w:rsidRPr="00EB2DBE" w:rsidRDefault="00EB2DBE" w:rsidP="00EB2DBE">
            <w:pPr>
              <w:ind w:right="263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2DBE">
              <w:rPr>
                <w:rFonts w:ascii="Arial" w:hAnsi="Arial" w:cs="Arial"/>
                <w:i/>
                <w:iCs/>
                <w:sz w:val="24"/>
                <w:szCs w:val="24"/>
              </w:rPr>
              <w:t>Назначение платежа: Заявочный взнос за участие в соревнованиях.</w:t>
            </w:r>
          </w:p>
          <w:p w14:paraId="19057116" w14:textId="5BE2D40A" w:rsidR="00F2790C" w:rsidRPr="00EB2DBE" w:rsidRDefault="00EB2DBE" w:rsidP="00EB2DBE">
            <w:pPr>
              <w:ind w:right="2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BE">
              <w:rPr>
                <w:rFonts w:ascii="Arial" w:hAnsi="Arial" w:cs="Arial"/>
                <w:i/>
                <w:iCs/>
                <w:sz w:val="24"/>
                <w:szCs w:val="24"/>
              </w:rPr>
              <w:t>Назначение платежа: целевой судейский сбор</w:t>
            </w:r>
            <w:r w:rsidRPr="00EB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8E61D43" w14:textId="513C4E3B" w:rsidR="00AA435A" w:rsidRPr="00EB2DBE" w:rsidRDefault="00EB2DBE" w:rsidP="00EB2DBE">
      <w:pPr>
        <w:pStyle w:val="a4"/>
        <w:ind w:right="2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D30080" w:rsidRPr="00EB2DBE">
        <w:rPr>
          <w:rFonts w:ascii="Arial" w:hAnsi="Arial" w:cs="Arial"/>
          <w:b/>
          <w:bCs/>
        </w:rPr>
        <w:t>В случае отказа участника от выступления на дистанции заявочный взнос не возвращается.</w:t>
      </w:r>
    </w:p>
    <w:p w14:paraId="3EFD79D8" w14:textId="77777777" w:rsidR="00AA435A" w:rsidRPr="002A7479" w:rsidRDefault="000C2CFE">
      <w:pPr>
        <w:pStyle w:val="a4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 w14:anchorId="5B38B394">
          <v:group id="_x0000_s1057" style="position:absolute;margin-left:29pt;margin-top:15.3pt;width:537pt;height:24.75pt;z-index:-251652608;mso-position-horizontal-relative:page" coordorigin="581,306" coordsize="10740,495">
            <v:shape id="_x0000_s1058" style="position:absolute;left:581;top:306;width:10740;height:495" coordorigin="581,306" coordsize="10740,495" path="m11239,306l663,306r-32,6l605,330r-18,26l581,388r,330l587,750r18,27l631,794r32,7l11239,801r32,-7l11297,777r18,-27l11321,718r,-330l11315,356r-18,-26l11271,312r-32,-6xe" fillcolor="#dbe5f1 [660]" stroked="f">
              <v:path arrowok="t"/>
            </v:shape>
            <v:shape id="_x0000_s1059" type="#_x0000_t202" style="position:absolute;left:581;top:306;width:10740;height:495" fillcolor="#dbe5f1 [660]" stroked="f">
              <v:textbox inset="0,0,0,0">
                <w:txbxContent>
                  <w:p w14:paraId="210D8A91" w14:textId="77777777" w:rsidR="00AA435A" w:rsidRDefault="00D30080">
                    <w:pPr>
                      <w:spacing w:before="110"/>
                      <w:ind w:left="3715" w:right="37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Заявки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участие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C7D36F" w14:textId="23D2FAC3" w:rsidR="00E60FBD" w:rsidRPr="00CB50A9" w:rsidRDefault="00E60FBD" w:rsidP="00E60FBD">
      <w:pPr>
        <w:pStyle w:val="a7"/>
        <w:ind w:firstLine="708"/>
        <w:jc w:val="both"/>
        <w:rPr>
          <w:rFonts w:ascii="Arial" w:hAnsi="Arial" w:cs="Arial"/>
          <w:bCs/>
          <w:szCs w:val="24"/>
          <w:lang w:eastAsia="en-US"/>
        </w:rPr>
      </w:pPr>
      <w:r w:rsidRPr="00CB50A9">
        <w:rPr>
          <w:rFonts w:ascii="Arial" w:hAnsi="Arial" w:cs="Arial"/>
          <w:b/>
          <w:bCs/>
          <w:szCs w:val="24"/>
          <w:lang w:eastAsia="en-US"/>
        </w:rPr>
        <w:t xml:space="preserve">Предварительные заявки подаются до 12 августа 2022 года на e-mail: </w:t>
      </w:r>
      <w:hyperlink r:id="rId9" w:history="1">
        <w:r w:rsidRPr="00CB50A9">
          <w:rPr>
            <w:rFonts w:ascii="Arial" w:hAnsi="Arial" w:cs="Arial"/>
            <w:szCs w:val="24"/>
            <w:lang w:eastAsia="en-US"/>
          </w:rPr>
          <w:t>sevhodudm@mail.ru</w:t>
        </w:r>
      </w:hyperlink>
      <w:r w:rsidRPr="00CB50A9">
        <w:rPr>
          <w:rFonts w:ascii="Arial" w:hAnsi="Arial" w:cs="Arial"/>
          <w:b/>
          <w:bCs/>
          <w:szCs w:val="24"/>
          <w:lang w:eastAsia="en-US"/>
        </w:rPr>
        <w:t>.</w:t>
      </w:r>
    </w:p>
    <w:p w14:paraId="6E1121C4" w14:textId="0C88AEAE" w:rsidR="00E60FBD" w:rsidRPr="00CB50A9" w:rsidRDefault="00E60FBD" w:rsidP="00E60FBD">
      <w:pPr>
        <w:pStyle w:val="a7"/>
        <w:ind w:firstLine="720"/>
        <w:jc w:val="both"/>
        <w:rPr>
          <w:rFonts w:ascii="Arial" w:hAnsi="Arial" w:cs="Arial"/>
          <w:szCs w:val="24"/>
          <w:lang w:eastAsia="en-US"/>
        </w:rPr>
      </w:pPr>
      <w:r w:rsidRPr="00CB50A9">
        <w:rPr>
          <w:rFonts w:ascii="Arial" w:hAnsi="Arial" w:cs="Arial"/>
          <w:szCs w:val="24"/>
          <w:lang w:eastAsia="en-US"/>
        </w:rPr>
        <w:t xml:space="preserve">Информация о делегации (Приложение №1) подается на e-mail: </w:t>
      </w:r>
      <w:hyperlink r:id="rId10" w:history="1">
        <w:r w:rsidRPr="00CB50A9">
          <w:rPr>
            <w:rFonts w:ascii="Arial" w:hAnsi="Arial" w:cs="Arial"/>
            <w:szCs w:val="24"/>
            <w:lang w:eastAsia="en-US"/>
          </w:rPr>
          <w:t>sevhodudm@mail.ru</w:t>
        </w:r>
      </w:hyperlink>
      <w:r w:rsidRPr="00CB50A9">
        <w:rPr>
          <w:rFonts w:ascii="Arial" w:hAnsi="Arial" w:cs="Arial"/>
          <w:szCs w:val="24"/>
          <w:lang w:eastAsia="en-US"/>
        </w:rPr>
        <w:t xml:space="preserve"> до 12 августа 2022 года.</w:t>
      </w:r>
    </w:p>
    <w:p w14:paraId="268BBC84" w14:textId="77777777" w:rsidR="00CB50A9" w:rsidRPr="002A7479" w:rsidRDefault="00CB50A9" w:rsidP="00CB50A9">
      <w:pPr>
        <w:spacing w:line="244" w:lineRule="auto"/>
        <w:ind w:left="284" w:right="12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2A7479">
        <w:rPr>
          <w:rFonts w:ascii="Arial" w:hAnsi="Arial" w:cs="Arial"/>
          <w:sz w:val="24"/>
          <w:szCs w:val="24"/>
        </w:rPr>
        <w:t xml:space="preserve">Заявки на участие в </w:t>
      </w:r>
      <w:r w:rsidRPr="002A7479">
        <w:rPr>
          <w:rFonts w:ascii="Arial" w:hAnsi="Arial" w:cs="Arial"/>
          <w:b/>
          <w:sz w:val="24"/>
          <w:szCs w:val="24"/>
        </w:rPr>
        <w:t xml:space="preserve">соревнованиях </w:t>
      </w:r>
      <w:r w:rsidRPr="002A7479">
        <w:rPr>
          <w:rFonts w:ascii="Arial" w:hAnsi="Arial" w:cs="Arial"/>
          <w:sz w:val="24"/>
          <w:szCs w:val="24"/>
        </w:rPr>
        <w:t xml:space="preserve">составляются согласно </w:t>
      </w:r>
      <w:r w:rsidRPr="002A7479">
        <w:rPr>
          <w:rFonts w:ascii="Arial" w:hAnsi="Arial" w:cs="Arial"/>
          <w:b/>
          <w:i/>
          <w:sz w:val="24"/>
          <w:szCs w:val="24"/>
        </w:rPr>
        <w:t>Приложению № 3 к Положению о</w:t>
      </w:r>
      <w:r w:rsidRPr="002A7479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2A7479">
        <w:rPr>
          <w:rFonts w:ascii="Arial" w:hAnsi="Arial" w:cs="Arial"/>
          <w:b/>
          <w:i/>
          <w:sz w:val="24"/>
          <w:szCs w:val="24"/>
        </w:rPr>
        <w:t>межрегиональных и всероссийских официальных спортивных соревнованиях по спортивному туризму</w:t>
      </w:r>
      <w:r w:rsidRPr="002A7479">
        <w:rPr>
          <w:rFonts w:ascii="Arial" w:hAnsi="Arial" w:cs="Arial"/>
          <w:b/>
          <w:i/>
          <w:spacing w:val="-57"/>
          <w:sz w:val="24"/>
          <w:szCs w:val="24"/>
        </w:rPr>
        <w:t xml:space="preserve"> </w:t>
      </w:r>
      <w:r w:rsidRPr="002A7479">
        <w:rPr>
          <w:rFonts w:ascii="Arial" w:hAnsi="Arial" w:cs="Arial"/>
          <w:b/>
          <w:i/>
          <w:sz w:val="24"/>
          <w:szCs w:val="24"/>
        </w:rPr>
        <w:t>на</w:t>
      </w:r>
      <w:r w:rsidRPr="002A7479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2A7479">
        <w:rPr>
          <w:rFonts w:ascii="Arial" w:hAnsi="Arial" w:cs="Arial"/>
          <w:b/>
          <w:i/>
          <w:sz w:val="24"/>
          <w:szCs w:val="24"/>
        </w:rPr>
        <w:t>2022 год.</w:t>
      </w:r>
    </w:p>
    <w:p w14:paraId="59CBDA89" w14:textId="77777777" w:rsidR="00CB50A9" w:rsidRPr="002A7479" w:rsidRDefault="00CB50A9" w:rsidP="00CB50A9">
      <w:pPr>
        <w:pStyle w:val="a4"/>
        <w:ind w:left="284" w:right="138" w:firstLine="567"/>
        <w:jc w:val="both"/>
        <w:rPr>
          <w:rFonts w:ascii="Arial" w:hAnsi="Arial" w:cs="Arial"/>
        </w:rPr>
      </w:pPr>
      <w:r w:rsidRPr="002A7479">
        <w:rPr>
          <w:rFonts w:ascii="Arial" w:hAnsi="Arial" w:cs="Arial"/>
        </w:rPr>
        <w:t>В комиссию по допуску представляются документы согласно Положению о межрегиональных и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всероссийских</w:t>
      </w:r>
      <w:r w:rsidRPr="002A7479">
        <w:rPr>
          <w:rFonts w:ascii="Arial" w:hAnsi="Arial" w:cs="Arial"/>
          <w:spacing w:val="2"/>
        </w:rPr>
        <w:t xml:space="preserve"> </w:t>
      </w:r>
      <w:r w:rsidRPr="002A7479">
        <w:rPr>
          <w:rFonts w:ascii="Arial" w:hAnsi="Arial" w:cs="Arial"/>
        </w:rPr>
        <w:t>официальных</w:t>
      </w:r>
      <w:r w:rsidRPr="002A7479">
        <w:rPr>
          <w:rFonts w:ascii="Arial" w:hAnsi="Arial" w:cs="Arial"/>
          <w:spacing w:val="2"/>
        </w:rPr>
        <w:t xml:space="preserve"> </w:t>
      </w:r>
      <w:r w:rsidRPr="002A7479">
        <w:rPr>
          <w:rFonts w:ascii="Arial" w:hAnsi="Arial" w:cs="Arial"/>
        </w:rPr>
        <w:t>спортивных</w:t>
      </w:r>
      <w:r w:rsidRPr="002A7479">
        <w:rPr>
          <w:rFonts w:ascii="Arial" w:hAnsi="Arial" w:cs="Arial"/>
          <w:spacing w:val="2"/>
        </w:rPr>
        <w:t xml:space="preserve"> </w:t>
      </w:r>
      <w:r w:rsidRPr="002A7479">
        <w:rPr>
          <w:rFonts w:ascii="Arial" w:hAnsi="Arial" w:cs="Arial"/>
        </w:rPr>
        <w:t>соревнованиях</w:t>
      </w:r>
      <w:r w:rsidRPr="002A7479">
        <w:rPr>
          <w:rFonts w:ascii="Arial" w:hAnsi="Arial" w:cs="Arial"/>
          <w:spacing w:val="2"/>
        </w:rPr>
        <w:t xml:space="preserve"> </w:t>
      </w:r>
      <w:r w:rsidRPr="002A7479">
        <w:rPr>
          <w:rFonts w:ascii="Arial" w:hAnsi="Arial" w:cs="Arial"/>
        </w:rPr>
        <w:t>по</w:t>
      </w:r>
      <w:r w:rsidRPr="002A7479">
        <w:rPr>
          <w:rFonts w:ascii="Arial" w:hAnsi="Arial" w:cs="Arial"/>
          <w:spacing w:val="-1"/>
        </w:rPr>
        <w:t xml:space="preserve"> </w:t>
      </w:r>
      <w:r w:rsidRPr="002A7479">
        <w:rPr>
          <w:rFonts w:ascii="Arial" w:hAnsi="Arial" w:cs="Arial"/>
        </w:rPr>
        <w:t>спортивному</w:t>
      </w:r>
      <w:r w:rsidRPr="002A7479">
        <w:rPr>
          <w:rFonts w:ascii="Arial" w:hAnsi="Arial" w:cs="Arial"/>
          <w:spacing w:val="-5"/>
        </w:rPr>
        <w:t xml:space="preserve"> </w:t>
      </w:r>
      <w:r w:rsidRPr="002A7479">
        <w:rPr>
          <w:rFonts w:ascii="Arial" w:hAnsi="Arial" w:cs="Arial"/>
        </w:rPr>
        <w:t>туризму</w:t>
      </w:r>
      <w:r w:rsidRPr="002A7479">
        <w:rPr>
          <w:rFonts w:ascii="Arial" w:hAnsi="Arial" w:cs="Arial"/>
          <w:spacing w:val="-4"/>
        </w:rPr>
        <w:t xml:space="preserve"> </w:t>
      </w:r>
      <w:r w:rsidRPr="002A7479">
        <w:rPr>
          <w:rFonts w:ascii="Arial" w:hAnsi="Arial" w:cs="Arial"/>
        </w:rPr>
        <w:t>на</w:t>
      </w:r>
      <w:r w:rsidRPr="002A7479">
        <w:rPr>
          <w:rFonts w:ascii="Arial" w:hAnsi="Arial" w:cs="Arial"/>
          <w:spacing w:val="-2"/>
        </w:rPr>
        <w:t xml:space="preserve"> </w:t>
      </w:r>
      <w:r w:rsidRPr="002A7479">
        <w:rPr>
          <w:rFonts w:ascii="Arial" w:hAnsi="Arial" w:cs="Arial"/>
        </w:rPr>
        <w:t>2022</w:t>
      </w:r>
      <w:r w:rsidRPr="002A7479">
        <w:rPr>
          <w:rFonts w:ascii="Arial" w:hAnsi="Arial" w:cs="Arial"/>
          <w:spacing w:val="1"/>
        </w:rPr>
        <w:t xml:space="preserve"> </w:t>
      </w:r>
      <w:r w:rsidRPr="002A7479">
        <w:rPr>
          <w:rFonts w:ascii="Arial" w:hAnsi="Arial" w:cs="Arial"/>
        </w:rPr>
        <w:t>год.</w:t>
      </w:r>
    </w:p>
    <w:p w14:paraId="7116209C" w14:textId="77777777" w:rsidR="00AA435A" w:rsidRPr="002A7479" w:rsidRDefault="000C2CFE">
      <w:pPr>
        <w:pStyle w:val="a4"/>
        <w:spacing w:before="9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294E1546">
          <v:group id="_x0000_s1060" style="position:absolute;margin-left:29.85pt;margin-top:13.9pt;width:536.05pt;height:24.75pt;z-index:-251651584;mso-position-horizontal-relative:page" coordorigin="597,279" coordsize="10721,495">
            <v:shape id="_x0000_s1061" style="position:absolute;left:597;top:278;width:10721;height:495" coordorigin="597,279" coordsize="10721,495" path="m11235,279l679,279r-32,7l621,303r-18,27l597,362r,330l603,724r18,26l647,768r32,6l11235,774r32,-6l11293,750r18,-26l11318,692r,-330l11311,330r-18,-27l11267,286r-32,-7xe" fillcolor="#62fab7" stroked="f">
              <v:path arrowok="t"/>
            </v:shape>
            <v:shape id="_x0000_s1062" type="#_x0000_t202" style="position:absolute;left:597;top:278;width:10721;height:495" fillcolor="#dbe5f1 [660]" stroked="f">
              <v:textbox inset="0,0,0,0">
                <w:txbxContent>
                  <w:p w14:paraId="009EDDF7" w14:textId="77777777" w:rsidR="00AA435A" w:rsidRDefault="00D30080">
                    <w:pPr>
                      <w:spacing w:before="113"/>
                      <w:ind w:left="4787" w:right="47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Контакты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3B680C" w14:textId="196B7AF8" w:rsidR="00DE59A7" w:rsidRDefault="00DE59A7" w:rsidP="00DE59A7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</w:rPr>
        <w:t xml:space="preserve">            </w:t>
      </w:r>
      <w:r w:rsidR="00D30080" w:rsidRPr="00DE59A7">
        <w:rPr>
          <w:rFonts w:ascii="Arial" w:hAnsi="Arial" w:cs="Arial"/>
          <w:color w:val="auto"/>
          <w:lang w:eastAsia="en-US"/>
        </w:rPr>
        <w:t>По всем вопросам организации и проведения соревнований обращаться</w:t>
      </w:r>
      <w:r>
        <w:rPr>
          <w:rFonts w:ascii="Arial" w:hAnsi="Arial" w:cs="Arial"/>
          <w:color w:val="auto"/>
          <w:lang w:eastAsia="en-US"/>
        </w:rPr>
        <w:t>:</w:t>
      </w:r>
    </w:p>
    <w:p w14:paraId="0F7A8DFE" w14:textId="77777777" w:rsidR="00DE59A7" w:rsidRDefault="00DE59A7" w:rsidP="00DE59A7">
      <w:pPr>
        <w:pStyle w:val="Default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  - </w:t>
      </w:r>
      <w:r w:rsidR="00D30080" w:rsidRPr="00DE59A7">
        <w:rPr>
          <w:rFonts w:ascii="Arial" w:hAnsi="Arial" w:cs="Arial"/>
          <w:color w:val="auto"/>
          <w:lang w:eastAsia="en-US"/>
        </w:rPr>
        <w:t xml:space="preserve"> по телефону: </w:t>
      </w:r>
      <w:r w:rsidR="00CB50A9" w:rsidRPr="00DE59A7">
        <w:rPr>
          <w:rFonts w:ascii="Arial" w:hAnsi="Arial" w:cs="Arial"/>
          <w:color w:val="auto"/>
          <w:lang w:eastAsia="en-US"/>
        </w:rPr>
        <w:t>+7(912)741-00-55 Гаязова Алсу</w:t>
      </w:r>
      <w:r>
        <w:rPr>
          <w:rFonts w:ascii="Arial" w:hAnsi="Arial" w:cs="Arial"/>
          <w:color w:val="auto"/>
          <w:lang w:eastAsia="en-US"/>
        </w:rPr>
        <w:t>;</w:t>
      </w:r>
    </w:p>
    <w:p w14:paraId="5CE0EBEA" w14:textId="1458134D" w:rsidR="00AA435A" w:rsidRPr="00C75EFB" w:rsidRDefault="00DE59A7" w:rsidP="00DE59A7">
      <w:pPr>
        <w:pStyle w:val="Default"/>
        <w:jc w:val="both"/>
        <w:rPr>
          <w:rFonts w:ascii="Arial" w:hAnsi="Arial" w:cs="Arial"/>
          <w:color w:val="auto"/>
          <w:lang w:val="en-US" w:eastAsia="en-US"/>
        </w:rPr>
      </w:pPr>
      <w:r w:rsidRPr="00C75EFB">
        <w:rPr>
          <w:rFonts w:ascii="Arial" w:hAnsi="Arial" w:cs="Arial"/>
          <w:color w:val="auto"/>
          <w:lang w:val="en-US" w:eastAsia="en-US"/>
        </w:rPr>
        <w:t xml:space="preserve">   - </w:t>
      </w:r>
      <w:r>
        <w:rPr>
          <w:rFonts w:ascii="Arial" w:hAnsi="Arial" w:cs="Arial"/>
          <w:color w:val="auto"/>
          <w:lang w:val="en-US" w:eastAsia="en-US"/>
        </w:rPr>
        <w:t>e</w:t>
      </w:r>
      <w:r w:rsidR="00CB50A9" w:rsidRPr="00C75EFB">
        <w:rPr>
          <w:rFonts w:ascii="Arial" w:hAnsi="Arial" w:cs="Arial"/>
          <w:color w:val="auto"/>
          <w:lang w:val="en-US" w:eastAsia="en-US"/>
        </w:rPr>
        <w:t>-</w:t>
      </w:r>
      <w:r w:rsidR="00CB50A9" w:rsidRPr="00DE59A7">
        <w:rPr>
          <w:rFonts w:ascii="Arial" w:hAnsi="Arial" w:cs="Arial"/>
          <w:color w:val="auto"/>
          <w:lang w:val="en-US" w:eastAsia="en-US"/>
        </w:rPr>
        <w:t>mail</w:t>
      </w:r>
      <w:r w:rsidR="00CB50A9" w:rsidRPr="00C75EFB">
        <w:rPr>
          <w:rFonts w:ascii="Arial" w:hAnsi="Arial" w:cs="Arial"/>
          <w:color w:val="auto"/>
          <w:lang w:val="en-US" w:eastAsia="en-US"/>
        </w:rPr>
        <w:t xml:space="preserve">: </w:t>
      </w:r>
      <w:hyperlink r:id="rId11" w:history="1">
        <w:r w:rsidR="00CB50A9" w:rsidRPr="00DE59A7">
          <w:rPr>
            <w:rFonts w:ascii="Arial" w:hAnsi="Arial" w:cs="Arial"/>
            <w:color w:val="auto"/>
            <w:lang w:val="en-US" w:eastAsia="en-US"/>
          </w:rPr>
          <w:t>alsu</w:t>
        </w:r>
        <w:r w:rsidR="00CB50A9" w:rsidRPr="00C75EFB">
          <w:rPr>
            <w:rFonts w:ascii="Arial" w:hAnsi="Arial" w:cs="Arial"/>
            <w:color w:val="auto"/>
            <w:lang w:val="en-US" w:eastAsia="en-US"/>
          </w:rPr>
          <w:t>-</w:t>
        </w:r>
        <w:r w:rsidR="00CB50A9" w:rsidRPr="00DE59A7">
          <w:rPr>
            <w:rFonts w:ascii="Arial" w:hAnsi="Arial" w:cs="Arial"/>
            <w:color w:val="auto"/>
            <w:lang w:val="en-US" w:eastAsia="en-US"/>
          </w:rPr>
          <w:t>fg</w:t>
        </w:r>
        <w:r w:rsidR="00CB50A9" w:rsidRPr="00C75EFB">
          <w:rPr>
            <w:rFonts w:ascii="Arial" w:hAnsi="Arial" w:cs="Arial"/>
            <w:color w:val="auto"/>
            <w:lang w:val="en-US" w:eastAsia="en-US"/>
          </w:rPr>
          <w:t>@</w:t>
        </w:r>
        <w:r w:rsidR="00CB50A9" w:rsidRPr="00DE59A7">
          <w:rPr>
            <w:rFonts w:ascii="Arial" w:hAnsi="Arial" w:cs="Arial"/>
            <w:color w:val="auto"/>
            <w:lang w:val="en-US" w:eastAsia="en-US"/>
          </w:rPr>
          <w:t>yandex</w:t>
        </w:r>
        <w:r w:rsidR="00CB50A9" w:rsidRPr="00C75EFB">
          <w:rPr>
            <w:rFonts w:ascii="Arial" w:hAnsi="Arial" w:cs="Arial"/>
            <w:color w:val="auto"/>
            <w:lang w:val="en-US" w:eastAsia="en-US"/>
          </w:rPr>
          <w:t>.</w:t>
        </w:r>
        <w:r w:rsidR="00CB50A9" w:rsidRPr="00DE59A7">
          <w:rPr>
            <w:rFonts w:ascii="Arial" w:hAnsi="Arial" w:cs="Arial"/>
            <w:color w:val="auto"/>
            <w:lang w:val="en-US" w:eastAsia="en-US"/>
          </w:rPr>
          <w:t>ru</w:t>
        </w:r>
      </w:hyperlink>
      <w:r w:rsidR="00C75EFB" w:rsidRPr="00C75EFB">
        <w:rPr>
          <w:rFonts w:ascii="Arial" w:hAnsi="Arial" w:cs="Arial"/>
          <w:color w:val="auto"/>
          <w:lang w:val="en-US" w:eastAsia="en-US"/>
        </w:rPr>
        <w:t xml:space="preserve"> </w:t>
      </w:r>
      <w:r w:rsidR="00CB50A9" w:rsidRPr="00C75EFB">
        <w:rPr>
          <w:rFonts w:ascii="Arial" w:hAnsi="Arial" w:cs="Arial"/>
          <w:color w:val="auto"/>
          <w:lang w:val="en-US" w:eastAsia="en-US"/>
        </w:rPr>
        <w:t xml:space="preserve">, </w:t>
      </w:r>
      <w:hyperlink r:id="rId12" w:history="1">
        <w:r w:rsidR="00CB50A9" w:rsidRPr="00DE59A7">
          <w:rPr>
            <w:rFonts w:ascii="Arial" w:hAnsi="Arial" w:cs="Arial"/>
            <w:color w:val="auto"/>
            <w:lang w:val="en-US" w:eastAsia="en-US"/>
          </w:rPr>
          <w:t>sevhodudm</w:t>
        </w:r>
        <w:r w:rsidR="00CB50A9" w:rsidRPr="00C75EFB">
          <w:rPr>
            <w:rFonts w:ascii="Arial" w:hAnsi="Arial" w:cs="Arial"/>
            <w:color w:val="auto"/>
            <w:lang w:val="en-US" w:eastAsia="en-US"/>
          </w:rPr>
          <w:t>@</w:t>
        </w:r>
        <w:r w:rsidR="00CB50A9" w:rsidRPr="00DE59A7">
          <w:rPr>
            <w:rFonts w:ascii="Arial" w:hAnsi="Arial" w:cs="Arial"/>
            <w:color w:val="auto"/>
            <w:lang w:val="en-US" w:eastAsia="en-US"/>
          </w:rPr>
          <w:t>mail</w:t>
        </w:r>
        <w:r w:rsidR="00CB50A9" w:rsidRPr="00C75EFB">
          <w:rPr>
            <w:rFonts w:ascii="Arial" w:hAnsi="Arial" w:cs="Arial"/>
            <w:color w:val="auto"/>
            <w:lang w:val="en-US" w:eastAsia="en-US"/>
          </w:rPr>
          <w:t>.</w:t>
        </w:r>
        <w:r w:rsidR="00CB50A9" w:rsidRPr="00DE59A7">
          <w:rPr>
            <w:rFonts w:ascii="Arial" w:hAnsi="Arial" w:cs="Arial"/>
            <w:color w:val="auto"/>
            <w:lang w:val="en-US" w:eastAsia="en-US"/>
          </w:rPr>
          <w:t>ru</w:t>
        </w:r>
      </w:hyperlink>
      <w:r w:rsidR="00C75EFB" w:rsidRPr="00C75EFB">
        <w:rPr>
          <w:rFonts w:ascii="Arial" w:hAnsi="Arial" w:cs="Arial"/>
          <w:color w:val="auto"/>
          <w:lang w:val="en-US" w:eastAsia="en-US"/>
        </w:rPr>
        <w:t xml:space="preserve"> </w:t>
      </w:r>
      <w:r w:rsidR="00CB50A9" w:rsidRPr="00C75EFB">
        <w:rPr>
          <w:rFonts w:ascii="Arial" w:hAnsi="Arial" w:cs="Arial"/>
          <w:color w:val="auto"/>
          <w:lang w:val="en-US" w:eastAsia="en-US"/>
        </w:rPr>
        <w:t xml:space="preserve"> .</w:t>
      </w:r>
    </w:p>
    <w:p w14:paraId="38EEFFAA" w14:textId="6432B97B" w:rsidR="005C331E" w:rsidRDefault="000C2CFE" w:rsidP="00DE59A7">
      <w:pPr>
        <w:pStyle w:val="a4"/>
        <w:ind w:right="241"/>
        <w:rPr>
          <w:rFonts w:ascii="Arial" w:hAnsi="Arial" w:cs="Arial"/>
        </w:rPr>
      </w:pPr>
      <w:r>
        <w:rPr>
          <w:rFonts w:ascii="Arial" w:hAnsi="Arial" w:cs="Arial"/>
        </w:rPr>
        <w:pict w14:anchorId="3392F679">
          <v:rect id="_x0000_s1063" style="position:absolute;margin-left:186.6pt;margin-top:26.3pt;width:2.85pt;height:.55pt;z-index:251653632;mso-position-horizontal-relative:page;mso-width-relative:page;mso-height-relative:page" fillcolor="blue" stroked="f">
            <w10:wrap anchorx="page"/>
          </v:rect>
        </w:pict>
      </w:r>
      <w:r w:rsidR="00DE59A7" w:rsidRPr="00C75EFB">
        <w:rPr>
          <w:rFonts w:ascii="Arial" w:hAnsi="Arial" w:cs="Arial"/>
          <w:lang w:val="en-US"/>
        </w:rPr>
        <w:t xml:space="preserve">            </w:t>
      </w:r>
      <w:r w:rsidR="00D30080" w:rsidRPr="002A7479">
        <w:rPr>
          <w:rFonts w:ascii="Arial" w:hAnsi="Arial" w:cs="Arial"/>
        </w:rPr>
        <w:t>Вс</w:t>
      </w:r>
      <w:r w:rsidR="004F3E7E">
        <w:rPr>
          <w:rFonts w:ascii="Arial" w:hAnsi="Arial" w:cs="Arial"/>
        </w:rPr>
        <w:t>я</w:t>
      </w:r>
      <w:r w:rsidR="00D30080" w:rsidRPr="00DE59A7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информация</w:t>
      </w:r>
      <w:r w:rsidR="00D30080" w:rsidRPr="00DE59A7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по</w:t>
      </w:r>
      <w:r w:rsidR="00D30080" w:rsidRPr="00DE59A7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соревнованиям</w:t>
      </w:r>
      <w:r w:rsidR="00D30080" w:rsidRPr="00DE59A7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размещается</w:t>
      </w:r>
      <w:r w:rsidR="00D30080" w:rsidRPr="00DE59A7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на</w:t>
      </w:r>
      <w:r w:rsidR="00D30080" w:rsidRPr="00DE59A7">
        <w:rPr>
          <w:rFonts w:ascii="Arial" w:hAnsi="Arial" w:cs="Arial"/>
        </w:rPr>
        <w:t xml:space="preserve"> </w:t>
      </w:r>
      <w:r w:rsidR="00D30080" w:rsidRPr="002A7479">
        <w:rPr>
          <w:rFonts w:ascii="Arial" w:hAnsi="Arial" w:cs="Arial"/>
        </w:rPr>
        <w:t>сайт</w:t>
      </w:r>
      <w:r w:rsidR="005C331E">
        <w:rPr>
          <w:rFonts w:ascii="Arial" w:hAnsi="Arial" w:cs="Arial"/>
        </w:rPr>
        <w:t>ах</w:t>
      </w:r>
      <w:r w:rsidR="00DE59A7">
        <w:rPr>
          <w:rFonts w:ascii="Arial" w:hAnsi="Arial" w:cs="Arial"/>
        </w:rPr>
        <w:t>:</w:t>
      </w:r>
    </w:p>
    <w:p w14:paraId="0ACA0349" w14:textId="04AF9961" w:rsidR="005C331E" w:rsidRPr="00DE59A7" w:rsidRDefault="00DE59A7" w:rsidP="00DE59A7">
      <w:pPr>
        <w:pStyle w:val="a4"/>
        <w:ind w:right="24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C331E">
        <w:rPr>
          <w:rFonts w:ascii="Arial" w:hAnsi="Arial" w:cs="Arial"/>
        </w:rPr>
        <w:t>-</w:t>
      </w:r>
      <w:r w:rsidR="00D30080" w:rsidRPr="00DE59A7">
        <w:rPr>
          <w:rFonts w:ascii="Arial" w:hAnsi="Arial" w:cs="Arial"/>
        </w:rPr>
        <w:t xml:space="preserve"> </w:t>
      </w:r>
      <w:hyperlink r:id="rId13" w:history="1">
        <w:r w:rsidR="00F146B5" w:rsidRPr="00DE59A7">
          <w:rPr>
            <w:rFonts w:ascii="Arial" w:hAnsi="Arial" w:cs="Arial"/>
          </w:rPr>
          <w:t>https://tmmoscow.ru</w:t>
        </w:r>
      </w:hyperlink>
      <w:r w:rsidR="005C331E" w:rsidRPr="00DE59A7">
        <w:rPr>
          <w:rFonts w:ascii="Arial" w:hAnsi="Arial" w:cs="Arial"/>
        </w:rPr>
        <w:t>;</w:t>
      </w:r>
    </w:p>
    <w:p w14:paraId="0DF12366" w14:textId="68462DB4" w:rsidR="005C331E" w:rsidRPr="00DE59A7" w:rsidRDefault="00DE59A7" w:rsidP="00DE59A7">
      <w:pPr>
        <w:pStyle w:val="a4"/>
        <w:ind w:right="24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C331E" w:rsidRPr="00DE59A7">
        <w:rPr>
          <w:rFonts w:ascii="Arial" w:hAnsi="Arial" w:cs="Arial"/>
        </w:rPr>
        <w:t xml:space="preserve">- </w:t>
      </w:r>
      <w:hyperlink r:id="rId14" w:history="1">
        <w:r w:rsidR="005C331E" w:rsidRPr="00DE59A7">
          <w:rPr>
            <w:rFonts w:ascii="Arial" w:hAnsi="Arial" w:cs="Arial"/>
          </w:rPr>
          <w:t>https://vk.com/turizm_udm</w:t>
        </w:r>
      </w:hyperlink>
      <w:r w:rsidR="005C331E" w:rsidRPr="00DE59A7">
        <w:rPr>
          <w:rFonts w:ascii="Arial" w:hAnsi="Arial" w:cs="Arial"/>
        </w:rPr>
        <w:t>;</w:t>
      </w:r>
    </w:p>
    <w:p w14:paraId="7C087CF8" w14:textId="3267CCD5" w:rsidR="005C331E" w:rsidRPr="00DE59A7" w:rsidRDefault="00DE59A7" w:rsidP="00DE59A7">
      <w:pPr>
        <w:pStyle w:val="a4"/>
        <w:ind w:right="24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C331E" w:rsidRPr="00DE59A7">
        <w:rPr>
          <w:rFonts w:ascii="Arial" w:hAnsi="Arial" w:cs="Arial"/>
        </w:rPr>
        <w:t xml:space="preserve">- </w:t>
      </w:r>
      <w:hyperlink r:id="rId15" w:history="1">
        <w:r w:rsidR="005C331E" w:rsidRPr="00DE59A7">
          <w:rPr>
            <w:rFonts w:ascii="Arial" w:hAnsi="Arial" w:cs="Arial"/>
          </w:rPr>
          <w:t>https://vk.com/udmnordicwalking</w:t>
        </w:r>
      </w:hyperlink>
      <w:r w:rsidR="005C331E" w:rsidRPr="00DE59A7">
        <w:rPr>
          <w:rFonts w:ascii="Arial" w:hAnsi="Arial" w:cs="Arial"/>
        </w:rPr>
        <w:t xml:space="preserve">. </w:t>
      </w:r>
    </w:p>
    <w:p w14:paraId="75D9E176" w14:textId="40BB9555" w:rsidR="005C331E" w:rsidRPr="002A7479" w:rsidRDefault="005C331E" w:rsidP="00DE59A7">
      <w:pPr>
        <w:pStyle w:val="a4"/>
        <w:ind w:left="851" w:right="241"/>
        <w:rPr>
          <w:rFonts w:ascii="Arial" w:hAnsi="Arial" w:cs="Arial"/>
        </w:rPr>
      </w:pPr>
      <w:r w:rsidRPr="00DE59A7">
        <w:rPr>
          <w:rFonts w:ascii="Arial" w:hAnsi="Arial" w:cs="Arial"/>
        </w:rPr>
        <w:t>Информация о соревнованиях на бумажных носителях выдаваться не будет.</w:t>
      </w:r>
    </w:p>
    <w:p w14:paraId="2445D10E" w14:textId="64A31FED" w:rsidR="005C331E" w:rsidRDefault="005C331E" w:rsidP="001B467A">
      <w:pPr>
        <w:pStyle w:val="a4"/>
        <w:ind w:left="851" w:right="241"/>
        <w:rPr>
          <w:rFonts w:ascii="Arial" w:hAnsi="Arial" w:cs="Arial"/>
        </w:rPr>
      </w:pPr>
    </w:p>
    <w:p w14:paraId="610CAC40" w14:textId="3E38F555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2A288ECE" w14:textId="70FB2EE7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F434B5A" w14:textId="03AEAA38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EC4D6D2" w14:textId="40722422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5E11121" w14:textId="565B0497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CCBFA61" w14:textId="38516029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24E2E7BA" w14:textId="2FE09473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5ABDD5D" w14:textId="3D580D9B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60EBE75" w14:textId="2EAD95D3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4599B4A" w14:textId="0CA74558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81C042F" w14:textId="35D92FEE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810816B" w14:textId="5C41DC68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5B16941" w14:textId="621FDCE5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B6A27D0" w14:textId="3286429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3B631D0" w14:textId="5FA1DBEA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F7E9AAA" w14:textId="170052DD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277995E" w14:textId="41435DA6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06C937B" w14:textId="7062AEE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14DD7A64" w14:textId="0FACFC1D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A509755" w14:textId="00CA9DEE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8196549" w14:textId="014F99B6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5C88141" w14:textId="581385E9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0052526" w14:textId="606ECCB0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15AF6A63" w14:textId="05910F44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29035921" w14:textId="007F0E06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2549B726" w14:textId="180404C6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D37E858" w14:textId="14D97A4F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7635EE01" w14:textId="0DF89D3E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15B51730" w14:textId="5F4740B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4B8B6442" w14:textId="3D920A66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26A5BD67" w14:textId="3F5FE3C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CB2D89B" w14:textId="542CA7C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02E0FC1" w14:textId="121F465E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4DB432A" w14:textId="7AAC72E1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44C00CA9" w14:textId="16B29107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5B728704" w14:textId="53B29D9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6555EDD" w14:textId="1424FB10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9C03FD2" w14:textId="0F5D3F2C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74D3356" w14:textId="37B70E22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4A6086B" w14:textId="709DB115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6C9F6604" w14:textId="3A199D2B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3AF3BE3" w14:textId="74992EF4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33AB4F63" w14:textId="4E114F79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0922ABE1" w14:textId="12287ED4" w:rsidR="00816505" w:rsidRDefault="00816505" w:rsidP="001B467A">
      <w:pPr>
        <w:pStyle w:val="a4"/>
        <w:ind w:left="851" w:right="241"/>
        <w:rPr>
          <w:rFonts w:ascii="Arial" w:hAnsi="Arial" w:cs="Arial"/>
        </w:rPr>
      </w:pPr>
    </w:p>
    <w:p w14:paraId="3DEDCDAD" w14:textId="77777777" w:rsidR="00816505" w:rsidRPr="00816505" w:rsidRDefault="00816505" w:rsidP="00816505">
      <w:pPr>
        <w:spacing w:before="76"/>
        <w:ind w:right="267"/>
        <w:jc w:val="right"/>
        <w:rPr>
          <w:rFonts w:ascii="Arial" w:hAnsi="Arial" w:cs="Arial"/>
          <w:i/>
          <w:sz w:val="20"/>
          <w:szCs w:val="20"/>
        </w:rPr>
      </w:pPr>
      <w:r w:rsidRPr="00816505">
        <w:rPr>
          <w:rFonts w:ascii="Arial" w:hAnsi="Arial" w:cs="Arial"/>
          <w:i/>
          <w:sz w:val="20"/>
          <w:szCs w:val="20"/>
          <w:u w:val="single"/>
        </w:rPr>
        <w:lastRenderedPageBreak/>
        <w:t>Приложение</w:t>
      </w:r>
      <w:r w:rsidRPr="00816505">
        <w:rPr>
          <w:rFonts w:ascii="Arial" w:hAnsi="Arial" w:cs="Arial"/>
          <w:i/>
          <w:spacing w:val="-12"/>
          <w:sz w:val="20"/>
          <w:szCs w:val="20"/>
          <w:u w:val="single"/>
        </w:rPr>
        <w:t xml:space="preserve"> </w:t>
      </w:r>
      <w:r w:rsidRPr="00816505">
        <w:rPr>
          <w:rFonts w:ascii="Arial" w:hAnsi="Arial" w:cs="Arial"/>
          <w:i/>
          <w:sz w:val="20"/>
          <w:szCs w:val="20"/>
          <w:u w:val="single"/>
        </w:rPr>
        <w:t>№1</w:t>
      </w:r>
    </w:p>
    <w:p w14:paraId="66F847DA" w14:textId="77777777" w:rsidR="00816505" w:rsidRPr="00816505" w:rsidRDefault="00816505" w:rsidP="00816505">
      <w:pPr>
        <w:pStyle w:val="a4"/>
        <w:rPr>
          <w:rFonts w:ascii="Arial" w:hAnsi="Arial" w:cs="Arial"/>
          <w:i/>
          <w:sz w:val="20"/>
          <w:szCs w:val="20"/>
        </w:rPr>
      </w:pPr>
    </w:p>
    <w:p w14:paraId="5DE96683" w14:textId="77777777" w:rsidR="00816505" w:rsidRPr="00816505" w:rsidRDefault="00816505" w:rsidP="00816505">
      <w:pPr>
        <w:pStyle w:val="a4"/>
        <w:spacing w:before="6"/>
        <w:rPr>
          <w:rFonts w:ascii="Arial" w:hAnsi="Arial" w:cs="Arial"/>
          <w:i/>
          <w:sz w:val="20"/>
          <w:szCs w:val="20"/>
        </w:rPr>
      </w:pPr>
    </w:p>
    <w:p w14:paraId="460CABBE" w14:textId="77777777" w:rsidR="00816505" w:rsidRPr="00816505" w:rsidRDefault="00816505" w:rsidP="00816505">
      <w:pPr>
        <w:pStyle w:val="a4"/>
        <w:tabs>
          <w:tab w:val="left" w:pos="7323"/>
        </w:tabs>
        <w:ind w:left="266" w:right="238" w:firstLine="727"/>
        <w:rPr>
          <w:rFonts w:ascii="Arial" w:hAnsi="Arial" w:cs="Arial"/>
          <w:i/>
          <w:iCs/>
          <w:sz w:val="20"/>
          <w:szCs w:val="20"/>
        </w:rPr>
      </w:pPr>
      <w:r w:rsidRPr="00816505">
        <w:rPr>
          <w:rFonts w:ascii="Arial" w:hAnsi="Arial" w:cs="Arial"/>
          <w:i/>
          <w:sz w:val="20"/>
          <w:szCs w:val="20"/>
        </w:rPr>
        <w:t>19</w:t>
      </w:r>
      <w:r w:rsidRPr="0081650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16505">
        <w:rPr>
          <w:rFonts w:ascii="Arial" w:hAnsi="Arial" w:cs="Arial"/>
          <w:i/>
          <w:sz w:val="20"/>
          <w:szCs w:val="20"/>
        </w:rPr>
        <w:t>–</w:t>
      </w:r>
      <w:r w:rsidRPr="00816505">
        <w:rPr>
          <w:rFonts w:ascii="Arial" w:hAnsi="Arial" w:cs="Arial"/>
          <w:i/>
          <w:spacing w:val="-3"/>
          <w:sz w:val="20"/>
          <w:szCs w:val="20"/>
        </w:rPr>
        <w:t xml:space="preserve"> 2</w:t>
      </w:r>
      <w:r w:rsidRPr="00816505">
        <w:rPr>
          <w:rFonts w:ascii="Arial" w:hAnsi="Arial" w:cs="Arial"/>
          <w:i/>
          <w:sz w:val="20"/>
          <w:szCs w:val="20"/>
        </w:rPr>
        <w:t>1</w:t>
      </w:r>
      <w:r w:rsidRPr="0081650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16505">
        <w:rPr>
          <w:rFonts w:ascii="Arial" w:hAnsi="Arial" w:cs="Arial"/>
          <w:i/>
          <w:sz w:val="20"/>
          <w:szCs w:val="20"/>
        </w:rPr>
        <w:t>августа</w:t>
      </w:r>
      <w:r w:rsidRPr="00816505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816505">
        <w:rPr>
          <w:rFonts w:ascii="Arial" w:hAnsi="Arial" w:cs="Arial"/>
          <w:i/>
          <w:sz w:val="20"/>
          <w:szCs w:val="20"/>
        </w:rPr>
        <w:t>2022</w:t>
      </w:r>
      <w:r w:rsidRPr="0081650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16505">
        <w:rPr>
          <w:rFonts w:ascii="Arial" w:hAnsi="Arial" w:cs="Arial"/>
          <w:i/>
          <w:sz w:val="20"/>
          <w:szCs w:val="20"/>
        </w:rPr>
        <w:t>года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r w:rsidRPr="00816505">
        <w:rPr>
          <w:rFonts w:ascii="Arial" w:hAnsi="Arial" w:cs="Arial"/>
          <w:i/>
          <w:iCs/>
          <w:sz w:val="20"/>
          <w:szCs w:val="20"/>
        </w:rPr>
        <w:t xml:space="preserve">Удмуртская Республика, г. Ижевск, ул. Кирова, </w:t>
      </w:r>
    </w:p>
    <w:p w14:paraId="77903A8C" w14:textId="66FBF492" w:rsidR="00816505" w:rsidRPr="00816505" w:rsidRDefault="00816505" w:rsidP="00816505">
      <w:pPr>
        <w:pStyle w:val="a4"/>
        <w:tabs>
          <w:tab w:val="left" w:pos="7323"/>
        </w:tabs>
        <w:ind w:left="266" w:right="238" w:firstLine="727"/>
        <w:rPr>
          <w:rFonts w:ascii="Arial" w:hAnsi="Arial" w:cs="Arial"/>
          <w:i/>
          <w:iCs/>
          <w:sz w:val="20"/>
          <w:szCs w:val="20"/>
        </w:rPr>
      </w:pPr>
      <w:r w:rsidRPr="0081650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(парк культуры и отдыха им. С.М. Кирова).</w:t>
      </w:r>
    </w:p>
    <w:p w14:paraId="70562023" w14:textId="7323159A" w:rsidR="00816505" w:rsidRPr="00816505" w:rsidRDefault="00816505" w:rsidP="00816505">
      <w:pPr>
        <w:tabs>
          <w:tab w:val="left" w:pos="7470"/>
        </w:tabs>
        <w:spacing w:before="93" w:line="256" w:lineRule="auto"/>
        <w:ind w:left="8925" w:right="741" w:hanging="8184"/>
        <w:rPr>
          <w:rFonts w:ascii="Arial" w:hAnsi="Arial" w:cs="Arial"/>
          <w:i/>
          <w:sz w:val="20"/>
          <w:szCs w:val="20"/>
        </w:rPr>
      </w:pPr>
    </w:p>
    <w:p w14:paraId="331BD09B" w14:textId="77777777" w:rsidR="00816505" w:rsidRPr="00816505" w:rsidRDefault="00816505" w:rsidP="00816505">
      <w:pPr>
        <w:pStyle w:val="1"/>
        <w:rPr>
          <w:rFonts w:ascii="Arial" w:hAnsi="Arial" w:cs="Arial"/>
          <w:sz w:val="20"/>
          <w:szCs w:val="20"/>
        </w:rPr>
      </w:pPr>
      <w:r w:rsidRPr="00816505">
        <w:rPr>
          <w:rFonts w:ascii="Arial" w:hAnsi="Arial" w:cs="Arial"/>
          <w:sz w:val="20"/>
          <w:szCs w:val="20"/>
        </w:rPr>
        <w:t>Информация</w:t>
      </w:r>
      <w:r w:rsidRPr="00816505">
        <w:rPr>
          <w:rFonts w:ascii="Arial" w:hAnsi="Arial" w:cs="Arial"/>
          <w:spacing w:val="-7"/>
          <w:sz w:val="20"/>
          <w:szCs w:val="20"/>
        </w:rPr>
        <w:t xml:space="preserve"> </w:t>
      </w:r>
      <w:r w:rsidRPr="00816505">
        <w:rPr>
          <w:rFonts w:ascii="Arial" w:hAnsi="Arial" w:cs="Arial"/>
          <w:sz w:val="20"/>
          <w:szCs w:val="20"/>
        </w:rPr>
        <w:t>о</w:t>
      </w:r>
      <w:r w:rsidRPr="00816505">
        <w:rPr>
          <w:rFonts w:ascii="Arial" w:hAnsi="Arial" w:cs="Arial"/>
          <w:spacing w:val="-3"/>
          <w:sz w:val="20"/>
          <w:szCs w:val="20"/>
        </w:rPr>
        <w:t xml:space="preserve"> </w:t>
      </w:r>
      <w:r w:rsidRPr="00816505">
        <w:rPr>
          <w:rFonts w:ascii="Arial" w:hAnsi="Arial" w:cs="Arial"/>
          <w:sz w:val="20"/>
          <w:szCs w:val="20"/>
        </w:rPr>
        <w:t>делегации</w:t>
      </w:r>
    </w:p>
    <w:p w14:paraId="4D1EA7BE" w14:textId="77777777" w:rsidR="00816505" w:rsidRPr="00816505" w:rsidRDefault="00816505" w:rsidP="00816505">
      <w:pPr>
        <w:pStyle w:val="a4"/>
        <w:rPr>
          <w:rFonts w:ascii="Arial" w:hAnsi="Arial" w:cs="Arial"/>
          <w:b/>
          <w:sz w:val="20"/>
          <w:szCs w:val="20"/>
        </w:rPr>
      </w:pPr>
    </w:p>
    <w:p w14:paraId="2C161145" w14:textId="558D5230" w:rsidR="00816505" w:rsidRPr="00816505" w:rsidRDefault="00816505" w:rsidP="00816505">
      <w:pPr>
        <w:spacing w:before="205" w:line="247" w:lineRule="auto"/>
        <w:ind w:left="266" w:right="241"/>
        <w:rPr>
          <w:rFonts w:ascii="Arial" w:hAnsi="Arial" w:cs="Arial"/>
          <w:b/>
          <w:sz w:val="20"/>
          <w:szCs w:val="20"/>
        </w:rPr>
      </w:pPr>
      <w:r w:rsidRPr="00816505">
        <w:rPr>
          <w:rFonts w:ascii="Arial" w:hAnsi="Arial" w:cs="Arial"/>
          <w:b/>
          <w:sz w:val="20"/>
          <w:szCs w:val="20"/>
        </w:rPr>
        <w:t>«Информация</w:t>
      </w:r>
      <w:r w:rsidRPr="00816505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816505">
        <w:rPr>
          <w:rFonts w:ascii="Arial" w:hAnsi="Arial" w:cs="Arial"/>
          <w:b/>
          <w:sz w:val="20"/>
          <w:szCs w:val="20"/>
        </w:rPr>
        <w:t>о</w:t>
      </w:r>
      <w:r w:rsidRPr="00816505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816505">
        <w:rPr>
          <w:rFonts w:ascii="Arial" w:hAnsi="Arial" w:cs="Arial"/>
          <w:b/>
          <w:sz w:val="20"/>
          <w:szCs w:val="20"/>
        </w:rPr>
        <w:t>делегации»</w:t>
      </w:r>
      <w:r w:rsidRPr="00816505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816505">
        <w:rPr>
          <w:rFonts w:ascii="Arial" w:hAnsi="Arial" w:cs="Arial"/>
          <w:b/>
          <w:sz w:val="20"/>
          <w:szCs w:val="20"/>
        </w:rPr>
        <w:t>(приложение</w:t>
      </w:r>
      <w:r w:rsidRPr="00816505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816505">
        <w:rPr>
          <w:rFonts w:ascii="Arial" w:hAnsi="Arial" w:cs="Arial"/>
          <w:b/>
          <w:sz w:val="20"/>
          <w:szCs w:val="20"/>
        </w:rPr>
        <w:t>№1)</w:t>
      </w:r>
      <w:r w:rsidRPr="00816505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816505">
        <w:rPr>
          <w:rFonts w:ascii="Arial" w:hAnsi="Arial" w:cs="Arial"/>
          <w:sz w:val="20"/>
          <w:szCs w:val="20"/>
        </w:rPr>
        <w:t>отправить</w:t>
      </w:r>
      <w:r w:rsidRPr="008165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505">
        <w:rPr>
          <w:rFonts w:ascii="Arial" w:hAnsi="Arial" w:cs="Arial"/>
          <w:sz w:val="20"/>
          <w:szCs w:val="20"/>
        </w:rPr>
        <w:t>на</w:t>
      </w:r>
      <w:r w:rsidRPr="00816505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505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Pr="00816505">
          <w:rPr>
            <w:rFonts w:ascii="Arial" w:hAnsi="Arial" w:cs="Arial"/>
            <w:sz w:val="20"/>
            <w:szCs w:val="20"/>
          </w:rPr>
          <w:t>sevhodudm@mail.ru</w:t>
        </w:r>
      </w:hyperlink>
      <w:r w:rsidRPr="00816505">
        <w:rPr>
          <w:rFonts w:ascii="Arial" w:hAnsi="Arial" w:cs="Arial"/>
          <w:sz w:val="20"/>
          <w:szCs w:val="20"/>
        </w:rPr>
        <w:t xml:space="preserve"> до</w:t>
      </w:r>
      <w:r w:rsidRPr="008165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50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81650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pacing w:val="-3"/>
          <w:sz w:val="20"/>
          <w:szCs w:val="20"/>
        </w:rPr>
        <w:t xml:space="preserve">августа </w:t>
      </w:r>
      <w:r w:rsidRPr="00816505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816505">
        <w:rPr>
          <w:rFonts w:ascii="Arial" w:hAnsi="Arial" w:cs="Arial"/>
          <w:b/>
          <w:sz w:val="20"/>
          <w:szCs w:val="20"/>
        </w:rPr>
        <w:t>2022 года.</w:t>
      </w:r>
    </w:p>
    <w:p w14:paraId="65A15776" w14:textId="77777777" w:rsidR="00816505" w:rsidRPr="00816505" w:rsidRDefault="00816505" w:rsidP="00816505">
      <w:pPr>
        <w:pStyle w:val="a4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5125"/>
      </w:tblGrid>
      <w:tr w:rsidR="00816505" w:rsidRPr="00816505" w14:paraId="0E465FC6" w14:textId="77777777" w:rsidTr="004D246A">
        <w:trPr>
          <w:trHeight w:val="597"/>
        </w:trPr>
        <w:tc>
          <w:tcPr>
            <w:tcW w:w="5641" w:type="dxa"/>
          </w:tcPr>
          <w:p w14:paraId="79A52A12" w14:textId="77777777" w:rsidR="00816505" w:rsidRPr="00816505" w:rsidRDefault="00816505" w:rsidP="004D246A">
            <w:pPr>
              <w:pStyle w:val="TableParagraph"/>
              <w:spacing w:line="273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Регион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504BFD6F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08BD76D3" w14:textId="77777777" w:rsidTr="004D246A">
        <w:trPr>
          <w:trHeight w:val="458"/>
        </w:trPr>
        <w:tc>
          <w:tcPr>
            <w:tcW w:w="5641" w:type="dxa"/>
          </w:tcPr>
          <w:p w14:paraId="3CD4D73E" w14:textId="77777777" w:rsidR="00816505" w:rsidRPr="00816505" w:rsidRDefault="00816505" w:rsidP="004D246A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Организация,</w:t>
            </w:r>
            <w:r w:rsidRPr="0081650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4C5234B9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2BE0FE3A" w14:textId="77777777" w:rsidTr="004D246A">
        <w:trPr>
          <w:trHeight w:val="457"/>
        </w:trPr>
        <w:tc>
          <w:tcPr>
            <w:tcW w:w="5641" w:type="dxa"/>
          </w:tcPr>
          <w:p w14:paraId="6784396B" w14:textId="77777777" w:rsidR="00816505" w:rsidRPr="00816505" w:rsidRDefault="00816505" w:rsidP="004D246A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ФИО</w:t>
            </w:r>
            <w:r w:rsidRPr="0081650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представителя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569BA39F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6F0B2807" w14:textId="77777777" w:rsidTr="004D246A">
        <w:trPr>
          <w:trHeight w:val="455"/>
        </w:trPr>
        <w:tc>
          <w:tcPr>
            <w:tcW w:w="5641" w:type="dxa"/>
          </w:tcPr>
          <w:p w14:paraId="7185CD63" w14:textId="77777777" w:rsidR="00816505" w:rsidRPr="00816505" w:rsidRDefault="00816505" w:rsidP="004D246A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Мобильный</w:t>
            </w:r>
            <w:r w:rsidRPr="0081650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81650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представителя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35253265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1B93400E" w14:textId="77777777" w:rsidTr="004D246A">
        <w:trPr>
          <w:trHeight w:val="755"/>
        </w:trPr>
        <w:tc>
          <w:tcPr>
            <w:tcW w:w="5641" w:type="dxa"/>
          </w:tcPr>
          <w:p w14:paraId="1A0B7E7F" w14:textId="77777777" w:rsidR="00816505" w:rsidRPr="00816505" w:rsidRDefault="00816505" w:rsidP="004D246A">
            <w:pPr>
              <w:pStyle w:val="TableParagraph"/>
              <w:spacing w:line="259" w:lineRule="auto"/>
              <w:ind w:left="112" w:right="377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Дата,</w:t>
            </w:r>
            <w:r w:rsidRPr="0081650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время</w:t>
            </w:r>
            <w:r w:rsidRPr="0081650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и</w:t>
            </w:r>
            <w:r w:rsidRPr="0081650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пункт</w:t>
            </w:r>
            <w:r w:rsidRPr="0081650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прибытия,</w:t>
            </w:r>
            <w:r w:rsidRPr="0081650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вид</w:t>
            </w:r>
            <w:r w:rsidRPr="0081650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транспорта,</w:t>
            </w:r>
            <w:r w:rsidRPr="0081650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№</w:t>
            </w:r>
            <w:r w:rsidRPr="0081650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поезда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46007B9E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22C0FD5B" w14:textId="77777777" w:rsidTr="004D246A">
        <w:trPr>
          <w:trHeight w:val="458"/>
        </w:trPr>
        <w:tc>
          <w:tcPr>
            <w:tcW w:w="5641" w:type="dxa"/>
          </w:tcPr>
          <w:p w14:paraId="7B0D22E3" w14:textId="77777777" w:rsidR="00816505" w:rsidRPr="00816505" w:rsidRDefault="00816505" w:rsidP="004D246A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Дата,</w:t>
            </w:r>
            <w:r w:rsidRPr="0081650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время</w:t>
            </w:r>
            <w:r w:rsidRPr="0081650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и</w:t>
            </w:r>
            <w:r w:rsidRPr="0081650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пункт</w:t>
            </w:r>
            <w:r w:rsidRPr="0081650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отъезда,</w:t>
            </w:r>
            <w:r w:rsidRPr="0081650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вид</w:t>
            </w:r>
            <w:r w:rsidRPr="0081650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транспорта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42005B72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3E943870" w14:textId="77777777" w:rsidTr="004D246A">
        <w:trPr>
          <w:trHeight w:val="455"/>
        </w:trPr>
        <w:tc>
          <w:tcPr>
            <w:tcW w:w="5641" w:type="dxa"/>
          </w:tcPr>
          <w:p w14:paraId="60C456D6" w14:textId="77777777" w:rsidR="00816505" w:rsidRPr="00816505" w:rsidRDefault="00816505" w:rsidP="004D246A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Общее</w:t>
            </w:r>
            <w:r w:rsidRPr="0081650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  <w:r w:rsidRPr="0081650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делегации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67443438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7E0CAABC" w14:textId="77777777" w:rsidTr="004D246A">
        <w:trPr>
          <w:trHeight w:val="755"/>
        </w:trPr>
        <w:tc>
          <w:tcPr>
            <w:tcW w:w="5641" w:type="dxa"/>
          </w:tcPr>
          <w:p w14:paraId="5745F056" w14:textId="77777777" w:rsidR="00816505" w:rsidRPr="00816505" w:rsidRDefault="00816505" w:rsidP="004D246A">
            <w:pPr>
              <w:pStyle w:val="TableParagraph"/>
              <w:spacing w:line="259" w:lineRule="auto"/>
              <w:ind w:left="112" w:right="963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Количество палаток, площадь необходимой</w:t>
            </w:r>
            <w:r w:rsidRPr="0081650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Pr="0081650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(или указать</w:t>
            </w:r>
            <w:r w:rsidRPr="0081650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место</w:t>
            </w:r>
            <w:r w:rsidRPr="0081650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проживания)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3121F04E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05" w:rsidRPr="00816505" w14:paraId="258E7CB6" w14:textId="77777777" w:rsidTr="004D246A">
        <w:trPr>
          <w:trHeight w:val="758"/>
        </w:trPr>
        <w:tc>
          <w:tcPr>
            <w:tcW w:w="5641" w:type="dxa"/>
          </w:tcPr>
          <w:p w14:paraId="46FEFCA9" w14:textId="77777777" w:rsidR="00816505" w:rsidRPr="00816505" w:rsidRDefault="00816505" w:rsidP="004D246A">
            <w:pPr>
              <w:pStyle w:val="TableParagraph"/>
              <w:spacing w:line="259" w:lineRule="auto"/>
              <w:ind w:left="112" w:right="835"/>
              <w:rPr>
                <w:rFonts w:ascii="Arial" w:hAnsi="Arial" w:cs="Arial"/>
                <w:sz w:val="20"/>
                <w:szCs w:val="20"/>
              </w:rPr>
            </w:pPr>
            <w:r w:rsidRPr="00816505">
              <w:rPr>
                <w:rFonts w:ascii="Arial" w:hAnsi="Arial" w:cs="Arial"/>
                <w:sz w:val="20"/>
                <w:szCs w:val="20"/>
              </w:rPr>
              <w:t>Указать способ приготовления пищи (костер,</w:t>
            </w:r>
            <w:r w:rsidRPr="0081650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газовая</w:t>
            </w:r>
            <w:r w:rsidRPr="0081650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или</w:t>
            </w:r>
            <w:r w:rsidRPr="008165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16505">
              <w:rPr>
                <w:rFonts w:ascii="Arial" w:hAnsi="Arial" w:cs="Arial"/>
                <w:sz w:val="20"/>
                <w:szCs w:val="20"/>
              </w:rPr>
              <w:t>электроплита)</w:t>
            </w:r>
          </w:p>
        </w:tc>
        <w:tc>
          <w:tcPr>
            <w:tcW w:w="5125" w:type="dxa"/>
            <w:tcBorders>
              <w:right w:val="single" w:sz="6" w:space="0" w:color="000000"/>
            </w:tcBorders>
          </w:tcPr>
          <w:p w14:paraId="3F2FBDBB" w14:textId="77777777" w:rsidR="00816505" w:rsidRPr="00816505" w:rsidRDefault="00816505" w:rsidP="004D24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31A6C" w14:textId="77777777" w:rsidR="00816505" w:rsidRPr="00816505" w:rsidRDefault="00816505" w:rsidP="00816505">
      <w:pPr>
        <w:rPr>
          <w:rFonts w:ascii="Arial" w:hAnsi="Arial" w:cs="Arial"/>
          <w:sz w:val="20"/>
          <w:szCs w:val="20"/>
        </w:rPr>
      </w:pPr>
    </w:p>
    <w:p w14:paraId="36964550" w14:textId="77777777" w:rsidR="00816505" w:rsidRPr="00816505" w:rsidRDefault="00816505" w:rsidP="001B467A">
      <w:pPr>
        <w:pStyle w:val="a4"/>
        <w:ind w:left="851" w:right="241"/>
        <w:rPr>
          <w:rFonts w:ascii="Arial" w:hAnsi="Arial" w:cs="Arial"/>
          <w:sz w:val="20"/>
          <w:szCs w:val="20"/>
        </w:rPr>
      </w:pPr>
    </w:p>
    <w:sectPr w:rsidR="00816505" w:rsidRPr="00816505" w:rsidSect="00CB50A9">
      <w:pgSz w:w="11920" w:h="16850"/>
      <w:pgMar w:top="567" w:right="300" w:bottom="567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7BE63" w14:textId="77777777" w:rsidR="000C2CFE" w:rsidRDefault="000C2CFE">
      <w:r>
        <w:separator/>
      </w:r>
    </w:p>
  </w:endnote>
  <w:endnote w:type="continuationSeparator" w:id="0">
    <w:p w14:paraId="2A5CCAB6" w14:textId="77777777" w:rsidR="000C2CFE" w:rsidRDefault="000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3B1C7" w14:textId="77777777" w:rsidR="000C2CFE" w:rsidRDefault="000C2CFE">
      <w:r>
        <w:separator/>
      </w:r>
    </w:p>
  </w:footnote>
  <w:footnote w:type="continuationSeparator" w:id="0">
    <w:p w14:paraId="14BE7D25" w14:textId="77777777" w:rsidR="000C2CFE" w:rsidRDefault="000C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549" w:hanging="286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17" w:hanging="2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1260" w:hanging="360"/>
      </w:pPr>
      <w:rPr>
        <w:rFonts w:hint="default"/>
        <w:w w:val="97"/>
        <w:lang w:val="ru-RU" w:eastAsia="en-US" w:bidi="ar-SA"/>
      </w:rPr>
    </w:lvl>
    <w:lvl w:ilvl="1">
      <w:start w:val="14"/>
      <w:numFmt w:val="decimal"/>
      <w:lvlText w:val="%2"/>
      <w:lvlJc w:val="left"/>
      <w:pPr>
        <w:ind w:left="162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8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549" w:hanging="286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1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6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AA435A"/>
    <w:rsid w:val="000238E1"/>
    <w:rsid w:val="000257C8"/>
    <w:rsid w:val="000335C4"/>
    <w:rsid w:val="00054DB6"/>
    <w:rsid w:val="000573CA"/>
    <w:rsid w:val="000A13BB"/>
    <w:rsid w:val="000C2CFE"/>
    <w:rsid w:val="000E6737"/>
    <w:rsid w:val="000F1D1E"/>
    <w:rsid w:val="00167C05"/>
    <w:rsid w:val="001A39C4"/>
    <w:rsid w:val="001B0EEA"/>
    <w:rsid w:val="001B467A"/>
    <w:rsid w:val="001C5ADB"/>
    <w:rsid w:val="001D4EC8"/>
    <w:rsid w:val="001E2572"/>
    <w:rsid w:val="00222240"/>
    <w:rsid w:val="00222DC3"/>
    <w:rsid w:val="002841BC"/>
    <w:rsid w:val="002A7479"/>
    <w:rsid w:val="002C3A9F"/>
    <w:rsid w:val="002F664B"/>
    <w:rsid w:val="00316A81"/>
    <w:rsid w:val="00336015"/>
    <w:rsid w:val="0034154B"/>
    <w:rsid w:val="00390D13"/>
    <w:rsid w:val="003B7A75"/>
    <w:rsid w:val="00421A05"/>
    <w:rsid w:val="00460B14"/>
    <w:rsid w:val="004C23D5"/>
    <w:rsid w:val="004F3E7E"/>
    <w:rsid w:val="005302CE"/>
    <w:rsid w:val="00550506"/>
    <w:rsid w:val="005652F0"/>
    <w:rsid w:val="005C331E"/>
    <w:rsid w:val="005D5EE6"/>
    <w:rsid w:val="0061568F"/>
    <w:rsid w:val="006232ED"/>
    <w:rsid w:val="0067188F"/>
    <w:rsid w:val="00782E71"/>
    <w:rsid w:val="007A5C51"/>
    <w:rsid w:val="00816505"/>
    <w:rsid w:val="008440BE"/>
    <w:rsid w:val="00881BEF"/>
    <w:rsid w:val="008A416E"/>
    <w:rsid w:val="008C35EC"/>
    <w:rsid w:val="009043CB"/>
    <w:rsid w:val="00921D79"/>
    <w:rsid w:val="009A37D1"/>
    <w:rsid w:val="009C57A6"/>
    <w:rsid w:val="00AA435A"/>
    <w:rsid w:val="00AC0BD6"/>
    <w:rsid w:val="00AD0F09"/>
    <w:rsid w:val="00AD671F"/>
    <w:rsid w:val="00AE1AE5"/>
    <w:rsid w:val="00BA58BB"/>
    <w:rsid w:val="00BD3A2F"/>
    <w:rsid w:val="00C379A9"/>
    <w:rsid w:val="00C75EFB"/>
    <w:rsid w:val="00CB50A9"/>
    <w:rsid w:val="00CD7B98"/>
    <w:rsid w:val="00CF2039"/>
    <w:rsid w:val="00D018D1"/>
    <w:rsid w:val="00D01EFF"/>
    <w:rsid w:val="00D22560"/>
    <w:rsid w:val="00D26ABE"/>
    <w:rsid w:val="00D30080"/>
    <w:rsid w:val="00D50D73"/>
    <w:rsid w:val="00D91E5E"/>
    <w:rsid w:val="00DB008D"/>
    <w:rsid w:val="00DB132A"/>
    <w:rsid w:val="00DD058A"/>
    <w:rsid w:val="00DD1704"/>
    <w:rsid w:val="00DE04B7"/>
    <w:rsid w:val="00DE59A7"/>
    <w:rsid w:val="00E05DCF"/>
    <w:rsid w:val="00E103CE"/>
    <w:rsid w:val="00E30AC4"/>
    <w:rsid w:val="00E408E1"/>
    <w:rsid w:val="00E46C42"/>
    <w:rsid w:val="00E60FBD"/>
    <w:rsid w:val="00E615A2"/>
    <w:rsid w:val="00E70544"/>
    <w:rsid w:val="00E83DA7"/>
    <w:rsid w:val="00EA62D7"/>
    <w:rsid w:val="00EB2DBE"/>
    <w:rsid w:val="00F146B5"/>
    <w:rsid w:val="00F22136"/>
    <w:rsid w:val="00F2790C"/>
    <w:rsid w:val="00F94422"/>
    <w:rsid w:val="00FA150F"/>
    <w:rsid w:val="00FB42B9"/>
    <w:rsid w:val="00FD1907"/>
    <w:rsid w:val="00FD3565"/>
    <w:rsid w:val="00FD5344"/>
    <w:rsid w:val="00FD53B3"/>
    <w:rsid w:val="016B6B38"/>
    <w:rsid w:val="205B0EF2"/>
    <w:rsid w:val="20AA4D5C"/>
    <w:rsid w:val="25F95CF4"/>
    <w:rsid w:val="30C8337D"/>
    <w:rsid w:val="4B4F0F1E"/>
    <w:rsid w:val="57037EED"/>
    <w:rsid w:val="776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fillcolor="white">
      <v:fill color="white"/>
    </o:shapedefaults>
    <o:shapelayout v:ext="edit">
      <o:idmap v:ext="edit" data="1"/>
    </o:shapelayout>
  </w:shapeDefaults>
  <w:decimalSymbol w:val=","/>
  <w:listSeparator w:val=";"/>
  <w14:docId w14:val="69BFDB01"/>
  <w15:docId w15:val="{7700B746-71D3-4167-89C7-8657A2CC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"/>
      <w:ind w:left="1558" w:right="15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1418" w:hanging="30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Normal (Web)"/>
    <w:basedOn w:val="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549" w:hanging="28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rsid w:val="002A747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054DB6"/>
    <w:rPr>
      <w:rFonts w:eastAsia="Times New Roman"/>
      <w:sz w:val="24"/>
    </w:rPr>
  </w:style>
  <w:style w:type="table" w:styleId="a8">
    <w:name w:val="Table Grid"/>
    <w:basedOn w:val="a1"/>
    <w:uiPriority w:val="59"/>
    <w:rsid w:val="00F2790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222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9">
    <w:name w:val="Strong"/>
    <w:uiPriority w:val="22"/>
    <w:qFormat/>
    <w:rsid w:val="00E6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turizm@mail.ru" TargetMode="External"/><Relationship Id="rId13" Type="http://schemas.openxmlformats.org/officeDocument/2006/relationships/hyperlink" Target="https://tmmoscow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vhodu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vhodud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u-fg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udmnordicwalking" TargetMode="External"/><Relationship Id="rId10" Type="http://schemas.openxmlformats.org/officeDocument/2006/relationships/hyperlink" Target="mailto:sevhodu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hodudm@mail.ru" TargetMode="External"/><Relationship Id="rId14" Type="http://schemas.openxmlformats.org/officeDocument/2006/relationships/hyperlink" Target="https://vk.com/turizm_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Alafuz</dc:creator>
  <cp:lastModifiedBy>Отдел Ростехрегулирования</cp:lastModifiedBy>
  <cp:revision>65</cp:revision>
  <cp:lastPrinted>2022-07-12T10:12:00Z</cp:lastPrinted>
  <dcterms:created xsi:type="dcterms:W3CDTF">2022-07-11T17:18:00Z</dcterms:created>
  <dcterms:modified xsi:type="dcterms:W3CDTF">2022-07-28T10:51:00Z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1049-11.2.0.11191</vt:lpwstr>
  </property>
  <property fmtid="{D5CDD505-2E9C-101B-9397-08002B2CF9AE}" pid="6" name="ICV">
    <vt:lpwstr>98233597B9394B7E9CDCDA8CAFC01D3C</vt:lpwstr>
  </property>
</Properties>
</file>