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05" w:rsidRDefault="00304005" w:rsidP="00304005">
      <w:pPr>
        <w:tabs>
          <w:tab w:val="left" w:pos="1590"/>
          <w:tab w:val="center" w:pos="4678"/>
        </w:tabs>
        <w:rPr>
          <w:b/>
          <w:sz w:val="26"/>
          <w:szCs w:val="26"/>
        </w:rPr>
      </w:pPr>
    </w:p>
    <w:tbl>
      <w:tblPr>
        <w:tblW w:w="11022" w:type="dxa"/>
        <w:tblInd w:w="-426" w:type="dxa"/>
        <w:tblLook w:val="04A0" w:firstRow="1" w:lastRow="0" w:firstColumn="1" w:lastColumn="0" w:noHBand="0" w:noVBand="1"/>
      </w:tblPr>
      <w:tblGrid>
        <w:gridCol w:w="3686"/>
        <w:gridCol w:w="3969"/>
        <w:gridCol w:w="3367"/>
      </w:tblGrid>
      <w:tr w:rsidR="00911C80" w:rsidRPr="00911C80" w:rsidTr="004657F8">
        <w:tc>
          <w:tcPr>
            <w:tcW w:w="3686" w:type="dxa"/>
            <w:shd w:val="clear" w:color="auto" w:fill="auto"/>
          </w:tcPr>
          <w:p w:rsidR="00B6070F" w:rsidRPr="00B6070F" w:rsidRDefault="00D171B4" w:rsidP="004657F8">
            <w:pPr>
              <w:tabs>
                <w:tab w:val="left" w:pos="1311"/>
                <w:tab w:val="center" w:pos="4678"/>
              </w:tabs>
              <w:ind w:left="11" w:hanging="11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  <w:bookmarkStart w:id="0" w:name="_GoBack"/>
            <w:bookmarkEnd w:id="0"/>
          </w:p>
          <w:p w:rsidR="00B6070F" w:rsidRPr="00B6070F" w:rsidRDefault="00B6070F" w:rsidP="00B6070F">
            <w:pPr>
              <w:jc w:val="center"/>
              <w:rPr>
                <w:b/>
              </w:rPr>
            </w:pPr>
          </w:p>
          <w:p w:rsidR="00B6070F" w:rsidRPr="00B6070F" w:rsidRDefault="00B6070F" w:rsidP="00B6070F">
            <w:pPr>
              <w:jc w:val="center"/>
              <w:rPr>
                <w:b/>
              </w:rPr>
            </w:pPr>
            <w:r w:rsidRPr="00B6070F">
              <w:rPr>
                <w:b/>
              </w:rPr>
              <w:t>Начальник управления</w:t>
            </w:r>
          </w:p>
          <w:p w:rsidR="00B6070F" w:rsidRPr="00B6070F" w:rsidRDefault="00B6070F" w:rsidP="00B6070F">
            <w:pPr>
              <w:jc w:val="center"/>
              <w:rPr>
                <w:b/>
              </w:rPr>
            </w:pPr>
            <w:r w:rsidRPr="00B6070F">
              <w:rPr>
                <w:b/>
              </w:rPr>
              <w:t>по физической культуре и спорту</w:t>
            </w:r>
          </w:p>
          <w:p w:rsidR="00B6070F" w:rsidRPr="00B6070F" w:rsidRDefault="00B6070F" w:rsidP="00B6070F">
            <w:pPr>
              <w:jc w:val="center"/>
              <w:rPr>
                <w:b/>
              </w:rPr>
            </w:pPr>
            <w:proofErr w:type="spellStart"/>
            <w:r w:rsidRPr="00B6070F">
              <w:rPr>
                <w:b/>
              </w:rPr>
              <w:t>Старооскольского</w:t>
            </w:r>
            <w:proofErr w:type="spellEnd"/>
            <w:r w:rsidRPr="00B6070F">
              <w:rPr>
                <w:b/>
              </w:rPr>
              <w:t xml:space="preserve"> городского округа</w:t>
            </w:r>
          </w:p>
          <w:p w:rsidR="00B6070F" w:rsidRPr="00B6070F" w:rsidRDefault="00B6070F" w:rsidP="00B6070F">
            <w:pPr>
              <w:jc w:val="center"/>
              <w:rPr>
                <w:b/>
              </w:rPr>
            </w:pPr>
          </w:p>
          <w:p w:rsidR="00B6070F" w:rsidRPr="00B6070F" w:rsidRDefault="00B6070F" w:rsidP="00B6070F">
            <w:pPr>
              <w:jc w:val="center"/>
              <w:rPr>
                <w:b/>
              </w:rPr>
            </w:pPr>
          </w:p>
          <w:p w:rsidR="00B6070F" w:rsidRPr="00B6070F" w:rsidRDefault="00B6070F" w:rsidP="00B6070F">
            <w:pPr>
              <w:jc w:val="center"/>
              <w:rPr>
                <w:b/>
              </w:rPr>
            </w:pPr>
          </w:p>
          <w:p w:rsidR="00B6070F" w:rsidRPr="00B6070F" w:rsidRDefault="00B6070F" w:rsidP="00B6070F">
            <w:pPr>
              <w:rPr>
                <w:b/>
              </w:rPr>
            </w:pPr>
            <w:r w:rsidRPr="00B6070F">
              <w:rPr>
                <w:b/>
              </w:rPr>
              <w:t xml:space="preserve">_____________Р.П. </w:t>
            </w:r>
            <w:proofErr w:type="spellStart"/>
            <w:r w:rsidRPr="00B6070F">
              <w:rPr>
                <w:b/>
              </w:rPr>
              <w:t>Микулянич</w:t>
            </w:r>
            <w:proofErr w:type="spellEnd"/>
          </w:p>
          <w:p w:rsidR="00B6070F" w:rsidRPr="00B6070F" w:rsidRDefault="00B6070F" w:rsidP="00B6070F">
            <w:pPr>
              <w:jc w:val="center"/>
              <w:rPr>
                <w:b/>
              </w:rPr>
            </w:pPr>
            <w:r w:rsidRPr="00B6070F">
              <w:rPr>
                <w:b/>
              </w:rPr>
              <w:t>«_____» ______________2023 г.</w:t>
            </w:r>
          </w:p>
          <w:p w:rsidR="00911C80" w:rsidRPr="00CC1CA8" w:rsidRDefault="00911C80" w:rsidP="00B6070F">
            <w:pPr>
              <w:jc w:val="center"/>
              <w:rPr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:rsidR="00911C80" w:rsidRPr="00B6070F" w:rsidRDefault="00911C80" w:rsidP="00B6070F">
            <w:pPr>
              <w:jc w:val="center"/>
            </w:pPr>
          </w:p>
        </w:tc>
        <w:tc>
          <w:tcPr>
            <w:tcW w:w="3367" w:type="dxa"/>
            <w:shd w:val="clear" w:color="auto" w:fill="auto"/>
          </w:tcPr>
          <w:p w:rsidR="00911C80" w:rsidRPr="00B6070F" w:rsidRDefault="00911C80" w:rsidP="00911C80">
            <w:pPr>
              <w:tabs>
                <w:tab w:val="left" w:pos="1311"/>
                <w:tab w:val="center" w:pos="4678"/>
              </w:tabs>
              <w:jc w:val="center"/>
              <w:rPr>
                <w:b/>
              </w:rPr>
            </w:pPr>
            <w:r w:rsidRPr="00B6070F">
              <w:rPr>
                <w:b/>
              </w:rPr>
              <w:t>УТВЕРЖДАЮ</w:t>
            </w:r>
          </w:p>
          <w:p w:rsidR="00911C80" w:rsidRPr="00B6070F" w:rsidRDefault="00911C80" w:rsidP="00911C80">
            <w:pPr>
              <w:jc w:val="center"/>
              <w:rPr>
                <w:b/>
              </w:rPr>
            </w:pPr>
          </w:p>
          <w:p w:rsidR="004E5D1B" w:rsidRPr="00B6070F" w:rsidRDefault="00CC1CA8" w:rsidP="004E5D1B">
            <w:pPr>
              <w:jc w:val="center"/>
              <w:rPr>
                <w:b/>
              </w:rPr>
            </w:pPr>
            <w:r w:rsidRPr="00B6070F">
              <w:rPr>
                <w:b/>
              </w:rPr>
              <w:t>Председатель</w:t>
            </w:r>
            <w:r w:rsidR="00911C80" w:rsidRPr="00B6070F">
              <w:rPr>
                <w:b/>
              </w:rPr>
              <w:t xml:space="preserve"> Белгородской региональной общественной </w:t>
            </w:r>
            <w:r w:rsidR="004E5D1B" w:rsidRPr="00B6070F">
              <w:rPr>
                <w:b/>
              </w:rPr>
              <w:t xml:space="preserve">организации </w:t>
            </w:r>
            <w:r w:rsidR="006059DB" w:rsidRPr="00B6070F">
              <w:rPr>
                <w:b/>
              </w:rPr>
              <w:t>«</w:t>
            </w:r>
            <w:r w:rsidR="004E5D1B" w:rsidRPr="00B6070F">
              <w:rPr>
                <w:b/>
              </w:rPr>
              <w:t>Федераци</w:t>
            </w:r>
            <w:r w:rsidR="006059DB" w:rsidRPr="00B6070F">
              <w:rPr>
                <w:b/>
              </w:rPr>
              <w:t>я</w:t>
            </w:r>
            <w:r w:rsidR="004E5D1B" w:rsidRPr="00B6070F">
              <w:rPr>
                <w:b/>
              </w:rPr>
              <w:t xml:space="preserve"> </w:t>
            </w:r>
            <w:r w:rsidR="006059DB" w:rsidRPr="00B6070F">
              <w:rPr>
                <w:b/>
              </w:rPr>
              <w:t>с</w:t>
            </w:r>
            <w:r w:rsidR="004E5D1B" w:rsidRPr="00B6070F">
              <w:rPr>
                <w:b/>
              </w:rPr>
              <w:t>еверной ходьбы</w:t>
            </w:r>
            <w:r w:rsidR="006059DB" w:rsidRPr="00B6070F">
              <w:rPr>
                <w:b/>
              </w:rPr>
              <w:t>»</w:t>
            </w:r>
            <w:r w:rsidR="004E5D1B" w:rsidRPr="00B6070F">
              <w:rPr>
                <w:b/>
              </w:rPr>
              <w:t xml:space="preserve"> </w:t>
            </w:r>
          </w:p>
          <w:p w:rsidR="00911C80" w:rsidRPr="00B6070F" w:rsidRDefault="00911C80" w:rsidP="00911C80">
            <w:pPr>
              <w:jc w:val="center"/>
              <w:rPr>
                <w:b/>
              </w:rPr>
            </w:pPr>
          </w:p>
          <w:p w:rsidR="00911C80" w:rsidRPr="00B6070F" w:rsidRDefault="00911C80" w:rsidP="00911C80">
            <w:pPr>
              <w:jc w:val="center"/>
              <w:rPr>
                <w:b/>
              </w:rPr>
            </w:pPr>
          </w:p>
          <w:p w:rsidR="00911C80" w:rsidRPr="00B6070F" w:rsidRDefault="00911C80" w:rsidP="00911C80">
            <w:pPr>
              <w:jc w:val="center"/>
              <w:rPr>
                <w:b/>
              </w:rPr>
            </w:pPr>
          </w:p>
          <w:p w:rsidR="00911C80" w:rsidRPr="00B6070F" w:rsidRDefault="00911C80" w:rsidP="00911C80">
            <w:pPr>
              <w:rPr>
                <w:b/>
              </w:rPr>
            </w:pPr>
            <w:r w:rsidRPr="00B6070F">
              <w:rPr>
                <w:b/>
              </w:rPr>
              <w:t>__</w:t>
            </w:r>
            <w:r w:rsidR="000C6A2D" w:rsidRPr="00B6070F">
              <w:rPr>
                <w:b/>
              </w:rPr>
              <w:t>_</w:t>
            </w:r>
            <w:r w:rsidRPr="00B6070F">
              <w:rPr>
                <w:b/>
              </w:rPr>
              <w:t>_________</w:t>
            </w:r>
            <w:r w:rsidR="004E5D1B" w:rsidRPr="00B6070F">
              <w:rPr>
                <w:b/>
              </w:rPr>
              <w:t>Н</w:t>
            </w:r>
            <w:r w:rsidR="00503DB4" w:rsidRPr="00B6070F">
              <w:rPr>
                <w:b/>
              </w:rPr>
              <w:t>.</w:t>
            </w:r>
            <w:r w:rsidR="004E5D1B" w:rsidRPr="00B6070F">
              <w:rPr>
                <w:b/>
              </w:rPr>
              <w:t>Г</w:t>
            </w:r>
            <w:r w:rsidR="00503DB4" w:rsidRPr="00B6070F">
              <w:rPr>
                <w:b/>
              </w:rPr>
              <w:t xml:space="preserve">. </w:t>
            </w:r>
            <w:r w:rsidR="004E5D1B" w:rsidRPr="00B6070F">
              <w:rPr>
                <w:b/>
              </w:rPr>
              <w:t>Румянцев</w:t>
            </w:r>
          </w:p>
          <w:p w:rsidR="00911C80" w:rsidRPr="00B6070F" w:rsidRDefault="00911C80" w:rsidP="00911C80">
            <w:pPr>
              <w:rPr>
                <w:b/>
              </w:rPr>
            </w:pPr>
            <w:r w:rsidRPr="00B6070F">
              <w:rPr>
                <w:b/>
              </w:rPr>
              <w:t>«_____» ____________20</w:t>
            </w:r>
            <w:r w:rsidR="00B70035" w:rsidRPr="00B6070F">
              <w:rPr>
                <w:b/>
              </w:rPr>
              <w:t xml:space="preserve">23 </w:t>
            </w:r>
            <w:r w:rsidRPr="00B6070F">
              <w:rPr>
                <w:b/>
              </w:rPr>
              <w:t>г.</w:t>
            </w:r>
          </w:p>
          <w:p w:rsidR="00911C80" w:rsidRPr="00B6070F" w:rsidRDefault="00911C80" w:rsidP="00304005">
            <w:pPr>
              <w:pStyle w:val="4"/>
              <w:rPr>
                <w:sz w:val="24"/>
              </w:rPr>
            </w:pPr>
          </w:p>
        </w:tc>
      </w:tr>
    </w:tbl>
    <w:p w:rsidR="00AC58BE" w:rsidRDefault="00AC58BE" w:rsidP="00304005">
      <w:pPr>
        <w:pStyle w:val="4"/>
        <w:rPr>
          <w:sz w:val="36"/>
          <w:szCs w:val="28"/>
        </w:rPr>
      </w:pPr>
    </w:p>
    <w:p w:rsidR="00911C80" w:rsidRDefault="00911C80" w:rsidP="00911C80"/>
    <w:p w:rsidR="00911C80" w:rsidRDefault="00911C80" w:rsidP="00911C80"/>
    <w:p w:rsidR="00911C80" w:rsidRDefault="00911C80" w:rsidP="00911C80"/>
    <w:p w:rsidR="00911C80" w:rsidRDefault="00911C80" w:rsidP="00911C80"/>
    <w:p w:rsidR="00911C80" w:rsidRPr="00911C80" w:rsidRDefault="00911C80" w:rsidP="00911C80"/>
    <w:p w:rsidR="0002056F" w:rsidRDefault="0002056F" w:rsidP="0002056F">
      <w:pPr>
        <w:pStyle w:val="aa"/>
      </w:pPr>
      <w:r>
        <w:t>ПОЛОЖЕНИЕ</w:t>
      </w:r>
    </w:p>
    <w:p w:rsidR="0002056F" w:rsidRDefault="0002056F" w:rsidP="0002056F">
      <w:pPr>
        <w:spacing w:line="259" w:lineRule="auto"/>
        <w:ind w:left="1362" w:right="835"/>
        <w:jc w:val="center"/>
        <w:rPr>
          <w:spacing w:val="-87"/>
          <w:sz w:val="36"/>
        </w:rPr>
      </w:pPr>
      <w:r>
        <w:rPr>
          <w:sz w:val="36"/>
        </w:rPr>
        <w:t>о</w:t>
      </w:r>
      <w:r>
        <w:rPr>
          <w:spacing w:val="-13"/>
          <w:sz w:val="36"/>
        </w:rPr>
        <w:t xml:space="preserve"> </w:t>
      </w:r>
      <w:r>
        <w:rPr>
          <w:sz w:val="36"/>
        </w:rPr>
        <w:t>проведении</w:t>
      </w:r>
      <w:r>
        <w:rPr>
          <w:spacing w:val="-12"/>
          <w:sz w:val="36"/>
        </w:rPr>
        <w:t xml:space="preserve"> </w:t>
      </w:r>
      <w:r>
        <w:rPr>
          <w:sz w:val="36"/>
        </w:rPr>
        <w:t>спортивного</w:t>
      </w:r>
      <w:r>
        <w:rPr>
          <w:spacing w:val="-13"/>
          <w:sz w:val="36"/>
        </w:rPr>
        <w:t xml:space="preserve"> </w:t>
      </w:r>
      <w:r>
        <w:rPr>
          <w:sz w:val="36"/>
        </w:rPr>
        <w:t>мероприятия</w:t>
      </w:r>
      <w:r>
        <w:rPr>
          <w:spacing w:val="-87"/>
          <w:sz w:val="36"/>
        </w:rPr>
        <w:t xml:space="preserve">    </w:t>
      </w:r>
    </w:p>
    <w:p w:rsidR="0002056F" w:rsidRDefault="0002056F" w:rsidP="0002056F">
      <w:pPr>
        <w:spacing w:line="259" w:lineRule="auto"/>
        <w:ind w:left="1362" w:right="835"/>
        <w:jc w:val="center"/>
        <w:rPr>
          <w:sz w:val="36"/>
        </w:rPr>
      </w:pPr>
      <w:r>
        <w:rPr>
          <w:sz w:val="36"/>
        </w:rPr>
        <w:t>по</w:t>
      </w:r>
      <w:r>
        <w:rPr>
          <w:spacing w:val="-3"/>
          <w:sz w:val="36"/>
        </w:rPr>
        <w:t xml:space="preserve"> </w:t>
      </w:r>
      <w:r>
        <w:rPr>
          <w:sz w:val="36"/>
        </w:rPr>
        <w:t>северной (скандинавской)</w:t>
      </w:r>
      <w:r>
        <w:rPr>
          <w:spacing w:val="-2"/>
          <w:sz w:val="36"/>
        </w:rPr>
        <w:t xml:space="preserve"> </w:t>
      </w:r>
      <w:r>
        <w:rPr>
          <w:sz w:val="36"/>
        </w:rPr>
        <w:t>ходьбе</w:t>
      </w:r>
    </w:p>
    <w:p w:rsidR="0002056F" w:rsidRDefault="0002056F" w:rsidP="0002056F">
      <w:pPr>
        <w:spacing w:before="199"/>
        <w:ind w:left="1360" w:right="835"/>
        <w:jc w:val="center"/>
        <w:rPr>
          <w:sz w:val="36"/>
        </w:rPr>
      </w:pPr>
      <w:r>
        <w:rPr>
          <w:sz w:val="36"/>
        </w:rPr>
        <w:t>«Северный ход»</w:t>
      </w:r>
    </w:p>
    <w:p w:rsidR="00304005" w:rsidRPr="005F6BF0" w:rsidRDefault="00304005" w:rsidP="00304005">
      <w:pPr>
        <w:jc w:val="center"/>
        <w:rPr>
          <w:b/>
          <w:bCs/>
          <w:sz w:val="32"/>
          <w:szCs w:val="32"/>
        </w:rPr>
      </w:pPr>
    </w:p>
    <w:p w:rsidR="00AC58BE" w:rsidRDefault="00AC58BE" w:rsidP="00304005">
      <w:pPr>
        <w:jc w:val="center"/>
        <w:rPr>
          <w:b/>
          <w:bCs/>
          <w:sz w:val="26"/>
          <w:szCs w:val="26"/>
        </w:rPr>
      </w:pPr>
    </w:p>
    <w:p w:rsidR="00AC58BE" w:rsidRDefault="00AC58BE" w:rsidP="00304005">
      <w:pPr>
        <w:jc w:val="center"/>
        <w:rPr>
          <w:b/>
          <w:bCs/>
          <w:sz w:val="26"/>
          <w:szCs w:val="26"/>
        </w:rPr>
      </w:pPr>
    </w:p>
    <w:p w:rsidR="00AC58BE" w:rsidRDefault="00AC58BE" w:rsidP="00304005">
      <w:pPr>
        <w:jc w:val="center"/>
        <w:rPr>
          <w:b/>
          <w:bCs/>
          <w:sz w:val="26"/>
          <w:szCs w:val="26"/>
        </w:rPr>
      </w:pPr>
    </w:p>
    <w:p w:rsidR="00AC58BE" w:rsidRDefault="00AC58BE" w:rsidP="00304005">
      <w:pPr>
        <w:jc w:val="center"/>
        <w:rPr>
          <w:b/>
          <w:bCs/>
          <w:sz w:val="26"/>
          <w:szCs w:val="26"/>
        </w:rPr>
      </w:pPr>
    </w:p>
    <w:p w:rsidR="00AC58BE" w:rsidRDefault="00AC58BE" w:rsidP="00304005">
      <w:pPr>
        <w:jc w:val="center"/>
        <w:rPr>
          <w:b/>
          <w:bCs/>
          <w:sz w:val="26"/>
          <w:szCs w:val="26"/>
        </w:rPr>
      </w:pPr>
    </w:p>
    <w:p w:rsidR="00AC58BE" w:rsidRDefault="00AC58BE" w:rsidP="00304005">
      <w:pPr>
        <w:jc w:val="center"/>
        <w:rPr>
          <w:b/>
          <w:bCs/>
          <w:sz w:val="26"/>
          <w:szCs w:val="26"/>
        </w:rPr>
      </w:pPr>
    </w:p>
    <w:p w:rsidR="00AC58BE" w:rsidRDefault="00AC58BE" w:rsidP="00304005">
      <w:pPr>
        <w:jc w:val="center"/>
        <w:rPr>
          <w:b/>
          <w:bCs/>
          <w:sz w:val="26"/>
          <w:szCs w:val="26"/>
        </w:rPr>
      </w:pPr>
    </w:p>
    <w:p w:rsidR="00AC58BE" w:rsidRDefault="00AC58BE" w:rsidP="00304005">
      <w:pPr>
        <w:jc w:val="center"/>
        <w:rPr>
          <w:b/>
          <w:bCs/>
          <w:sz w:val="26"/>
          <w:szCs w:val="26"/>
        </w:rPr>
      </w:pPr>
    </w:p>
    <w:p w:rsidR="00AC58BE" w:rsidRDefault="00AC58BE" w:rsidP="00304005">
      <w:pPr>
        <w:jc w:val="center"/>
        <w:rPr>
          <w:b/>
          <w:bCs/>
          <w:sz w:val="26"/>
          <w:szCs w:val="26"/>
        </w:rPr>
      </w:pPr>
    </w:p>
    <w:p w:rsidR="0035479B" w:rsidRDefault="0035479B" w:rsidP="00304005">
      <w:pPr>
        <w:jc w:val="center"/>
        <w:rPr>
          <w:b/>
          <w:bCs/>
          <w:sz w:val="26"/>
          <w:szCs w:val="26"/>
        </w:rPr>
      </w:pPr>
    </w:p>
    <w:p w:rsidR="0035479B" w:rsidRDefault="0035479B" w:rsidP="00304005">
      <w:pPr>
        <w:jc w:val="center"/>
        <w:rPr>
          <w:b/>
          <w:bCs/>
          <w:sz w:val="26"/>
          <w:szCs w:val="26"/>
        </w:rPr>
      </w:pPr>
    </w:p>
    <w:p w:rsidR="0035479B" w:rsidRDefault="0035479B" w:rsidP="00304005">
      <w:pPr>
        <w:jc w:val="center"/>
        <w:rPr>
          <w:b/>
          <w:bCs/>
          <w:sz w:val="26"/>
          <w:szCs w:val="26"/>
        </w:rPr>
      </w:pPr>
    </w:p>
    <w:p w:rsidR="0035479B" w:rsidRDefault="0035479B" w:rsidP="00304005">
      <w:pPr>
        <w:jc w:val="center"/>
        <w:rPr>
          <w:b/>
          <w:bCs/>
          <w:sz w:val="26"/>
          <w:szCs w:val="26"/>
        </w:rPr>
      </w:pPr>
    </w:p>
    <w:p w:rsidR="00AC58BE" w:rsidRDefault="00AC58BE" w:rsidP="00304005">
      <w:pPr>
        <w:jc w:val="center"/>
        <w:rPr>
          <w:b/>
          <w:bCs/>
          <w:sz w:val="26"/>
          <w:szCs w:val="26"/>
        </w:rPr>
      </w:pPr>
    </w:p>
    <w:p w:rsidR="00911C80" w:rsidRDefault="00911C80" w:rsidP="00304005">
      <w:pPr>
        <w:jc w:val="center"/>
        <w:rPr>
          <w:b/>
          <w:bCs/>
          <w:sz w:val="26"/>
          <w:szCs w:val="26"/>
        </w:rPr>
      </w:pPr>
    </w:p>
    <w:p w:rsidR="00911C80" w:rsidRDefault="00911C80" w:rsidP="00503DB4">
      <w:pPr>
        <w:rPr>
          <w:b/>
          <w:bCs/>
          <w:sz w:val="26"/>
          <w:szCs w:val="26"/>
        </w:rPr>
      </w:pPr>
    </w:p>
    <w:p w:rsidR="00911C80" w:rsidRDefault="00911C80" w:rsidP="00304005">
      <w:pPr>
        <w:jc w:val="center"/>
        <w:rPr>
          <w:b/>
          <w:bCs/>
          <w:sz w:val="26"/>
          <w:szCs w:val="26"/>
        </w:rPr>
      </w:pPr>
    </w:p>
    <w:p w:rsidR="0035479B" w:rsidRDefault="0035479B" w:rsidP="00304005">
      <w:pPr>
        <w:jc w:val="center"/>
        <w:rPr>
          <w:b/>
          <w:bCs/>
          <w:sz w:val="26"/>
          <w:szCs w:val="26"/>
        </w:rPr>
      </w:pPr>
    </w:p>
    <w:p w:rsidR="0035479B" w:rsidRDefault="0035479B" w:rsidP="00304005">
      <w:pPr>
        <w:jc w:val="center"/>
        <w:rPr>
          <w:b/>
          <w:bCs/>
          <w:sz w:val="26"/>
          <w:szCs w:val="26"/>
        </w:rPr>
      </w:pPr>
    </w:p>
    <w:p w:rsidR="00AC58BE" w:rsidRDefault="00AC58BE" w:rsidP="00304005">
      <w:pPr>
        <w:jc w:val="center"/>
        <w:rPr>
          <w:b/>
          <w:bCs/>
          <w:sz w:val="26"/>
          <w:szCs w:val="26"/>
        </w:rPr>
      </w:pPr>
    </w:p>
    <w:p w:rsidR="00180E65" w:rsidRDefault="00180E65" w:rsidP="00304005">
      <w:pPr>
        <w:jc w:val="center"/>
        <w:rPr>
          <w:b/>
          <w:bCs/>
          <w:sz w:val="26"/>
          <w:szCs w:val="26"/>
        </w:rPr>
      </w:pPr>
    </w:p>
    <w:p w:rsidR="00AC58BE" w:rsidRPr="00180E65" w:rsidRDefault="00AC58BE" w:rsidP="00304005">
      <w:pPr>
        <w:jc w:val="center"/>
        <w:rPr>
          <w:b/>
          <w:bCs/>
        </w:rPr>
      </w:pPr>
      <w:r w:rsidRPr="00180E65">
        <w:rPr>
          <w:b/>
          <w:bCs/>
        </w:rPr>
        <w:t>г.</w:t>
      </w:r>
      <w:r w:rsidR="000C6A2D" w:rsidRPr="00180E65">
        <w:rPr>
          <w:b/>
          <w:bCs/>
        </w:rPr>
        <w:t xml:space="preserve"> </w:t>
      </w:r>
      <w:r w:rsidRPr="00180E65">
        <w:rPr>
          <w:b/>
          <w:bCs/>
        </w:rPr>
        <w:t>Старый Оскол</w:t>
      </w:r>
      <w:r w:rsidR="00180E65">
        <w:rPr>
          <w:b/>
          <w:bCs/>
        </w:rPr>
        <w:t xml:space="preserve">, </w:t>
      </w:r>
      <w:r w:rsidRPr="00180E65">
        <w:rPr>
          <w:b/>
          <w:bCs/>
        </w:rPr>
        <w:t>202</w:t>
      </w:r>
      <w:r w:rsidR="00503DB4" w:rsidRPr="00180E65">
        <w:rPr>
          <w:b/>
          <w:bCs/>
        </w:rPr>
        <w:t>3</w:t>
      </w:r>
      <w:r w:rsidRPr="00180E65">
        <w:rPr>
          <w:b/>
          <w:bCs/>
        </w:rPr>
        <w:t xml:space="preserve"> год</w:t>
      </w:r>
    </w:p>
    <w:p w:rsidR="00C47F26" w:rsidRDefault="00C47F26" w:rsidP="000C6A2D">
      <w:pPr>
        <w:pStyle w:val="11"/>
        <w:tabs>
          <w:tab w:val="left" w:pos="9214"/>
        </w:tabs>
        <w:ind w:left="0"/>
        <w:jc w:val="center"/>
        <w:rPr>
          <w:b/>
          <w:bCs/>
          <w:sz w:val="28"/>
          <w:szCs w:val="28"/>
        </w:rPr>
      </w:pPr>
    </w:p>
    <w:p w:rsidR="00C47F26" w:rsidRDefault="00C47F26" w:rsidP="000C6A2D">
      <w:pPr>
        <w:pStyle w:val="11"/>
        <w:tabs>
          <w:tab w:val="left" w:pos="9214"/>
        </w:tabs>
        <w:ind w:left="0"/>
        <w:jc w:val="center"/>
        <w:rPr>
          <w:b/>
          <w:bCs/>
          <w:sz w:val="28"/>
          <w:szCs w:val="28"/>
        </w:rPr>
      </w:pPr>
    </w:p>
    <w:p w:rsidR="00C47F26" w:rsidRDefault="00C47F26" w:rsidP="000C6A2D">
      <w:pPr>
        <w:pStyle w:val="11"/>
        <w:tabs>
          <w:tab w:val="left" w:pos="9214"/>
        </w:tabs>
        <w:ind w:left="0"/>
        <w:jc w:val="center"/>
        <w:rPr>
          <w:b/>
          <w:bCs/>
          <w:sz w:val="28"/>
          <w:szCs w:val="28"/>
        </w:rPr>
      </w:pPr>
    </w:p>
    <w:p w:rsidR="00D7795D" w:rsidRPr="00180E65" w:rsidRDefault="00304005" w:rsidP="000C6A2D">
      <w:pPr>
        <w:pStyle w:val="11"/>
        <w:tabs>
          <w:tab w:val="left" w:pos="9214"/>
        </w:tabs>
        <w:ind w:left="0"/>
        <w:jc w:val="center"/>
        <w:rPr>
          <w:b/>
          <w:bCs/>
          <w:sz w:val="28"/>
          <w:szCs w:val="28"/>
        </w:rPr>
      </w:pPr>
      <w:r w:rsidRPr="00180E65">
        <w:rPr>
          <w:b/>
          <w:bCs/>
          <w:sz w:val="28"/>
          <w:szCs w:val="28"/>
        </w:rPr>
        <w:t xml:space="preserve">1. </w:t>
      </w:r>
      <w:r w:rsidR="00D7795D" w:rsidRPr="00180E65">
        <w:rPr>
          <w:b/>
          <w:bCs/>
          <w:sz w:val="28"/>
          <w:szCs w:val="28"/>
        </w:rPr>
        <w:t>ЦЕЛЬ И ЗАДАЧИ</w:t>
      </w:r>
    </w:p>
    <w:p w:rsidR="00180E65" w:rsidRPr="00180E65" w:rsidRDefault="00180E65" w:rsidP="000C6A2D">
      <w:pPr>
        <w:pStyle w:val="11"/>
        <w:tabs>
          <w:tab w:val="left" w:pos="9214"/>
        </w:tabs>
        <w:ind w:left="0"/>
        <w:jc w:val="center"/>
        <w:rPr>
          <w:b/>
          <w:bCs/>
          <w:sz w:val="28"/>
          <w:szCs w:val="28"/>
        </w:rPr>
      </w:pPr>
    </w:p>
    <w:p w:rsidR="0002056F" w:rsidRPr="0002056F" w:rsidRDefault="00503DB4" w:rsidP="0002056F">
      <w:pPr>
        <w:jc w:val="both"/>
        <w:rPr>
          <w:sz w:val="28"/>
          <w:szCs w:val="28"/>
        </w:rPr>
      </w:pPr>
      <w:r w:rsidRPr="00180E65">
        <w:rPr>
          <w:sz w:val="28"/>
          <w:szCs w:val="28"/>
        </w:rPr>
        <w:t xml:space="preserve">     </w:t>
      </w:r>
      <w:r w:rsidR="0002056F">
        <w:rPr>
          <w:sz w:val="28"/>
          <w:szCs w:val="28"/>
        </w:rPr>
        <w:t>О</w:t>
      </w:r>
      <w:r w:rsidR="0002056F" w:rsidRPr="0002056F">
        <w:rPr>
          <w:sz w:val="28"/>
          <w:szCs w:val="28"/>
        </w:rPr>
        <w:t>ткрытое соревнование в Старом Осколе по северной ходьбе «Северный ход»</w:t>
      </w:r>
    </w:p>
    <w:p w:rsidR="00D7795D" w:rsidRPr="00180E65" w:rsidRDefault="00D7795D" w:rsidP="00503DB4">
      <w:pPr>
        <w:jc w:val="both"/>
        <w:rPr>
          <w:sz w:val="28"/>
          <w:szCs w:val="28"/>
        </w:rPr>
      </w:pPr>
      <w:r w:rsidRPr="00180E65">
        <w:rPr>
          <w:sz w:val="28"/>
          <w:szCs w:val="28"/>
        </w:rPr>
        <w:t>провод</w:t>
      </w:r>
      <w:r w:rsidR="0002056F">
        <w:rPr>
          <w:sz w:val="28"/>
          <w:szCs w:val="28"/>
        </w:rPr>
        <w:t>и</w:t>
      </w:r>
      <w:r w:rsidRPr="00180E65">
        <w:rPr>
          <w:sz w:val="28"/>
          <w:szCs w:val="28"/>
        </w:rPr>
        <w:t xml:space="preserve">тся с целью развития </w:t>
      </w:r>
      <w:r w:rsidR="0002056F">
        <w:rPr>
          <w:sz w:val="28"/>
          <w:szCs w:val="28"/>
        </w:rPr>
        <w:t xml:space="preserve">дисциплины северная ходьба </w:t>
      </w:r>
      <w:r w:rsidRPr="00180E65">
        <w:rPr>
          <w:sz w:val="28"/>
          <w:szCs w:val="28"/>
        </w:rPr>
        <w:t>на территории Белгородской области и ставит следующие задачи:</w:t>
      </w:r>
    </w:p>
    <w:p w:rsidR="0002056F" w:rsidRPr="0002056F" w:rsidRDefault="0002056F" w:rsidP="0002056F">
      <w:pPr>
        <w:pStyle w:val="a9"/>
        <w:widowControl w:val="0"/>
        <w:numPr>
          <w:ilvl w:val="2"/>
          <w:numId w:val="6"/>
        </w:numPr>
        <w:tabs>
          <w:tab w:val="left" w:pos="938"/>
          <w:tab w:val="left" w:pos="939"/>
        </w:tabs>
        <w:autoSpaceDE w:val="0"/>
        <w:autoSpaceDN w:val="0"/>
        <w:spacing w:before="233" w:line="268" w:lineRule="auto"/>
        <w:ind w:right="542"/>
        <w:contextualSpacing w:val="0"/>
        <w:rPr>
          <w:sz w:val="28"/>
          <w:szCs w:val="28"/>
        </w:rPr>
      </w:pPr>
      <w:r w:rsidRPr="0002056F">
        <w:rPr>
          <w:sz w:val="28"/>
          <w:szCs w:val="28"/>
        </w:rPr>
        <w:t>пропаганда</w:t>
      </w:r>
      <w:r w:rsidRPr="0002056F">
        <w:rPr>
          <w:spacing w:val="42"/>
          <w:sz w:val="28"/>
          <w:szCs w:val="28"/>
        </w:rPr>
        <w:t xml:space="preserve"> </w:t>
      </w:r>
      <w:r w:rsidRPr="0002056F">
        <w:rPr>
          <w:sz w:val="28"/>
          <w:szCs w:val="28"/>
        </w:rPr>
        <w:t>здорового</w:t>
      </w:r>
      <w:r w:rsidRPr="0002056F">
        <w:rPr>
          <w:spacing w:val="42"/>
          <w:sz w:val="28"/>
          <w:szCs w:val="28"/>
        </w:rPr>
        <w:t xml:space="preserve"> </w:t>
      </w:r>
      <w:r w:rsidRPr="0002056F">
        <w:rPr>
          <w:sz w:val="28"/>
          <w:szCs w:val="28"/>
        </w:rPr>
        <w:t>образ</w:t>
      </w:r>
      <w:r>
        <w:rPr>
          <w:sz w:val="28"/>
          <w:szCs w:val="28"/>
        </w:rPr>
        <w:t>а</w:t>
      </w:r>
      <w:r w:rsidRPr="0002056F">
        <w:rPr>
          <w:spacing w:val="42"/>
          <w:sz w:val="28"/>
          <w:szCs w:val="28"/>
        </w:rPr>
        <w:t xml:space="preserve"> </w:t>
      </w:r>
      <w:r w:rsidRPr="0002056F">
        <w:rPr>
          <w:sz w:val="28"/>
          <w:szCs w:val="28"/>
        </w:rPr>
        <w:t>жизни</w:t>
      </w:r>
      <w:r w:rsidRPr="0002056F">
        <w:rPr>
          <w:spacing w:val="42"/>
          <w:sz w:val="28"/>
          <w:szCs w:val="28"/>
        </w:rPr>
        <w:t xml:space="preserve"> </w:t>
      </w:r>
      <w:r w:rsidRPr="0002056F">
        <w:rPr>
          <w:sz w:val="28"/>
          <w:szCs w:val="28"/>
        </w:rPr>
        <w:t>и</w:t>
      </w:r>
      <w:r w:rsidRPr="0002056F">
        <w:rPr>
          <w:spacing w:val="42"/>
          <w:sz w:val="28"/>
          <w:szCs w:val="28"/>
        </w:rPr>
        <w:t xml:space="preserve"> </w:t>
      </w:r>
      <w:r w:rsidRPr="0002056F">
        <w:rPr>
          <w:sz w:val="28"/>
          <w:szCs w:val="28"/>
        </w:rPr>
        <w:t>приобщения</w:t>
      </w:r>
      <w:r w:rsidRPr="0002056F">
        <w:rPr>
          <w:spacing w:val="42"/>
          <w:sz w:val="28"/>
          <w:szCs w:val="28"/>
        </w:rPr>
        <w:t xml:space="preserve"> </w:t>
      </w:r>
      <w:r w:rsidRPr="0002056F">
        <w:rPr>
          <w:sz w:val="28"/>
          <w:szCs w:val="28"/>
        </w:rPr>
        <w:t>населения</w:t>
      </w:r>
      <w:r w:rsidRPr="0002056F">
        <w:rPr>
          <w:spacing w:val="42"/>
          <w:sz w:val="28"/>
          <w:szCs w:val="28"/>
        </w:rPr>
        <w:t xml:space="preserve"> </w:t>
      </w:r>
      <w:r w:rsidRPr="0002056F">
        <w:rPr>
          <w:sz w:val="28"/>
          <w:szCs w:val="28"/>
        </w:rPr>
        <w:t>к</w:t>
      </w:r>
      <w:r w:rsidRPr="0002056F">
        <w:rPr>
          <w:spacing w:val="28"/>
          <w:sz w:val="28"/>
          <w:szCs w:val="28"/>
        </w:rPr>
        <w:t xml:space="preserve"> </w:t>
      </w:r>
      <w:r w:rsidRPr="0002056F">
        <w:rPr>
          <w:sz w:val="28"/>
          <w:szCs w:val="28"/>
        </w:rPr>
        <w:t>активным</w:t>
      </w:r>
      <w:r w:rsidRPr="0002056F">
        <w:rPr>
          <w:spacing w:val="-57"/>
          <w:sz w:val="28"/>
          <w:szCs w:val="28"/>
        </w:rPr>
        <w:t xml:space="preserve"> </w:t>
      </w:r>
      <w:r w:rsidRPr="0002056F">
        <w:rPr>
          <w:sz w:val="28"/>
          <w:szCs w:val="28"/>
        </w:rPr>
        <w:t>занятиям</w:t>
      </w:r>
      <w:r w:rsidRPr="0002056F">
        <w:rPr>
          <w:spacing w:val="-1"/>
          <w:sz w:val="28"/>
          <w:szCs w:val="28"/>
        </w:rPr>
        <w:t xml:space="preserve"> </w:t>
      </w:r>
      <w:r w:rsidRPr="0002056F">
        <w:rPr>
          <w:sz w:val="28"/>
          <w:szCs w:val="28"/>
        </w:rPr>
        <w:t>физической</w:t>
      </w:r>
      <w:r w:rsidRPr="0002056F">
        <w:rPr>
          <w:spacing w:val="-1"/>
          <w:sz w:val="28"/>
          <w:szCs w:val="28"/>
        </w:rPr>
        <w:t xml:space="preserve"> </w:t>
      </w:r>
      <w:r w:rsidRPr="0002056F">
        <w:rPr>
          <w:sz w:val="28"/>
          <w:szCs w:val="28"/>
        </w:rPr>
        <w:t>культурой</w:t>
      </w:r>
      <w:r w:rsidRPr="0002056F">
        <w:rPr>
          <w:spacing w:val="-1"/>
          <w:sz w:val="28"/>
          <w:szCs w:val="28"/>
        </w:rPr>
        <w:t xml:space="preserve"> </w:t>
      </w:r>
      <w:r w:rsidRPr="0002056F">
        <w:rPr>
          <w:sz w:val="28"/>
          <w:szCs w:val="28"/>
        </w:rPr>
        <w:t>и спортом;</w:t>
      </w:r>
    </w:p>
    <w:p w:rsidR="0002056F" w:rsidRPr="0002056F" w:rsidRDefault="0002056F" w:rsidP="0002056F">
      <w:pPr>
        <w:pStyle w:val="a9"/>
        <w:widowControl w:val="0"/>
        <w:numPr>
          <w:ilvl w:val="2"/>
          <w:numId w:val="6"/>
        </w:numPr>
        <w:tabs>
          <w:tab w:val="left" w:pos="938"/>
          <w:tab w:val="left" w:pos="939"/>
        </w:tabs>
        <w:autoSpaceDE w:val="0"/>
        <w:autoSpaceDN w:val="0"/>
        <w:spacing w:before="15"/>
        <w:ind w:hanging="361"/>
        <w:contextualSpacing w:val="0"/>
        <w:rPr>
          <w:sz w:val="28"/>
          <w:szCs w:val="28"/>
        </w:rPr>
      </w:pPr>
      <w:r w:rsidRPr="0002056F">
        <w:rPr>
          <w:sz w:val="28"/>
          <w:szCs w:val="28"/>
        </w:rPr>
        <w:t>развитие</w:t>
      </w:r>
      <w:r w:rsidRPr="0002056F">
        <w:rPr>
          <w:spacing w:val="-3"/>
          <w:sz w:val="28"/>
          <w:szCs w:val="28"/>
        </w:rPr>
        <w:t xml:space="preserve"> </w:t>
      </w:r>
      <w:r w:rsidRPr="0002056F">
        <w:rPr>
          <w:sz w:val="28"/>
          <w:szCs w:val="28"/>
        </w:rPr>
        <w:t>массового</w:t>
      </w:r>
      <w:r w:rsidRPr="0002056F">
        <w:rPr>
          <w:spacing w:val="-3"/>
          <w:sz w:val="28"/>
          <w:szCs w:val="28"/>
        </w:rPr>
        <w:t xml:space="preserve"> </w:t>
      </w:r>
      <w:r w:rsidRPr="0002056F">
        <w:rPr>
          <w:sz w:val="28"/>
          <w:szCs w:val="28"/>
        </w:rPr>
        <w:t>спорта;</w:t>
      </w:r>
    </w:p>
    <w:p w:rsidR="0002056F" w:rsidRPr="0002056F" w:rsidRDefault="0002056F" w:rsidP="0002056F">
      <w:pPr>
        <w:pStyle w:val="a9"/>
        <w:widowControl w:val="0"/>
        <w:numPr>
          <w:ilvl w:val="2"/>
          <w:numId w:val="6"/>
        </w:numPr>
        <w:tabs>
          <w:tab w:val="left" w:pos="938"/>
          <w:tab w:val="left" w:pos="939"/>
        </w:tabs>
        <w:autoSpaceDE w:val="0"/>
        <w:autoSpaceDN w:val="0"/>
        <w:spacing w:before="47" w:line="268" w:lineRule="auto"/>
        <w:ind w:right="540"/>
        <w:contextualSpacing w:val="0"/>
        <w:rPr>
          <w:sz w:val="28"/>
          <w:szCs w:val="28"/>
        </w:rPr>
      </w:pPr>
      <w:r w:rsidRPr="0002056F">
        <w:rPr>
          <w:sz w:val="28"/>
          <w:szCs w:val="28"/>
        </w:rPr>
        <w:t>повышения</w:t>
      </w:r>
      <w:r w:rsidRPr="0002056F">
        <w:rPr>
          <w:spacing w:val="54"/>
          <w:sz w:val="28"/>
          <w:szCs w:val="28"/>
        </w:rPr>
        <w:t xml:space="preserve"> </w:t>
      </w:r>
      <w:r w:rsidRPr="0002056F">
        <w:rPr>
          <w:sz w:val="28"/>
          <w:szCs w:val="28"/>
        </w:rPr>
        <w:t>спортивного</w:t>
      </w:r>
      <w:r w:rsidRPr="0002056F">
        <w:rPr>
          <w:spacing w:val="39"/>
          <w:sz w:val="28"/>
          <w:szCs w:val="28"/>
        </w:rPr>
        <w:t xml:space="preserve"> </w:t>
      </w:r>
      <w:r w:rsidRPr="0002056F">
        <w:rPr>
          <w:sz w:val="28"/>
          <w:szCs w:val="28"/>
        </w:rPr>
        <w:t>мастерства</w:t>
      </w:r>
      <w:r w:rsidRPr="0002056F">
        <w:rPr>
          <w:spacing w:val="39"/>
          <w:sz w:val="28"/>
          <w:szCs w:val="28"/>
        </w:rPr>
        <w:t xml:space="preserve"> </w:t>
      </w:r>
      <w:r w:rsidRPr="0002056F">
        <w:rPr>
          <w:sz w:val="28"/>
          <w:szCs w:val="28"/>
        </w:rPr>
        <w:t>спортсменов,</w:t>
      </w:r>
      <w:r w:rsidRPr="0002056F">
        <w:rPr>
          <w:spacing w:val="39"/>
          <w:sz w:val="28"/>
          <w:szCs w:val="28"/>
        </w:rPr>
        <w:t xml:space="preserve"> </w:t>
      </w:r>
      <w:r w:rsidRPr="0002056F">
        <w:rPr>
          <w:sz w:val="28"/>
          <w:szCs w:val="28"/>
        </w:rPr>
        <w:t>занимающихся</w:t>
      </w:r>
      <w:r w:rsidRPr="0002056F">
        <w:rPr>
          <w:spacing w:val="39"/>
          <w:sz w:val="28"/>
          <w:szCs w:val="28"/>
        </w:rPr>
        <w:t xml:space="preserve"> </w:t>
      </w:r>
      <w:r w:rsidRPr="0002056F">
        <w:rPr>
          <w:sz w:val="28"/>
          <w:szCs w:val="28"/>
        </w:rPr>
        <w:t>северной</w:t>
      </w:r>
      <w:r w:rsidRPr="0002056F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02056F">
        <w:rPr>
          <w:sz w:val="28"/>
          <w:szCs w:val="28"/>
        </w:rPr>
        <w:t>ходьбой;</w:t>
      </w:r>
    </w:p>
    <w:p w:rsidR="0002056F" w:rsidRPr="0002056F" w:rsidRDefault="0002056F" w:rsidP="0002056F">
      <w:pPr>
        <w:pStyle w:val="a9"/>
        <w:widowControl w:val="0"/>
        <w:numPr>
          <w:ilvl w:val="2"/>
          <w:numId w:val="6"/>
        </w:numPr>
        <w:tabs>
          <w:tab w:val="left" w:pos="938"/>
          <w:tab w:val="left" w:pos="939"/>
        </w:tabs>
        <w:autoSpaceDE w:val="0"/>
        <w:autoSpaceDN w:val="0"/>
        <w:spacing w:before="20"/>
        <w:ind w:hanging="361"/>
        <w:contextualSpacing w:val="0"/>
        <w:rPr>
          <w:sz w:val="28"/>
          <w:szCs w:val="28"/>
        </w:rPr>
      </w:pPr>
      <w:r w:rsidRPr="0002056F">
        <w:rPr>
          <w:sz w:val="28"/>
          <w:szCs w:val="28"/>
        </w:rPr>
        <w:t>выявления</w:t>
      </w:r>
      <w:r w:rsidRPr="0002056F">
        <w:rPr>
          <w:spacing w:val="-3"/>
          <w:sz w:val="28"/>
          <w:szCs w:val="28"/>
        </w:rPr>
        <w:t xml:space="preserve"> </w:t>
      </w:r>
      <w:r w:rsidRPr="0002056F">
        <w:rPr>
          <w:sz w:val="28"/>
          <w:szCs w:val="28"/>
        </w:rPr>
        <w:t>сильнейших</w:t>
      </w:r>
      <w:r w:rsidRPr="0002056F">
        <w:rPr>
          <w:spacing w:val="-4"/>
          <w:sz w:val="28"/>
          <w:szCs w:val="28"/>
        </w:rPr>
        <w:t xml:space="preserve"> </w:t>
      </w:r>
      <w:r w:rsidRPr="0002056F">
        <w:rPr>
          <w:sz w:val="28"/>
          <w:szCs w:val="28"/>
        </w:rPr>
        <w:t>спортсменов</w:t>
      </w:r>
      <w:r w:rsidRPr="0002056F">
        <w:rPr>
          <w:spacing w:val="-3"/>
          <w:sz w:val="28"/>
          <w:szCs w:val="28"/>
        </w:rPr>
        <w:t xml:space="preserve"> </w:t>
      </w:r>
      <w:r w:rsidRPr="0002056F">
        <w:rPr>
          <w:sz w:val="28"/>
          <w:szCs w:val="28"/>
        </w:rPr>
        <w:t>по</w:t>
      </w:r>
      <w:r w:rsidRPr="0002056F">
        <w:rPr>
          <w:spacing w:val="-4"/>
          <w:sz w:val="28"/>
          <w:szCs w:val="28"/>
        </w:rPr>
        <w:t xml:space="preserve"> </w:t>
      </w:r>
      <w:r w:rsidRPr="0002056F">
        <w:rPr>
          <w:sz w:val="28"/>
          <w:szCs w:val="28"/>
        </w:rPr>
        <w:t>возрастным</w:t>
      </w:r>
      <w:r w:rsidRPr="0002056F">
        <w:rPr>
          <w:spacing w:val="-3"/>
          <w:sz w:val="28"/>
          <w:szCs w:val="28"/>
        </w:rPr>
        <w:t xml:space="preserve"> </w:t>
      </w:r>
      <w:r w:rsidRPr="0002056F">
        <w:rPr>
          <w:sz w:val="28"/>
          <w:szCs w:val="28"/>
        </w:rPr>
        <w:t>категориям;</w:t>
      </w:r>
    </w:p>
    <w:p w:rsidR="0002056F" w:rsidRPr="0002056F" w:rsidRDefault="0002056F" w:rsidP="0002056F">
      <w:pPr>
        <w:pStyle w:val="a9"/>
        <w:widowControl w:val="0"/>
        <w:numPr>
          <w:ilvl w:val="2"/>
          <w:numId w:val="6"/>
        </w:numPr>
        <w:tabs>
          <w:tab w:val="left" w:pos="938"/>
          <w:tab w:val="left" w:pos="939"/>
        </w:tabs>
        <w:autoSpaceDE w:val="0"/>
        <w:autoSpaceDN w:val="0"/>
        <w:spacing w:before="48" w:line="268" w:lineRule="auto"/>
        <w:ind w:right="545"/>
        <w:contextualSpacing w:val="0"/>
        <w:rPr>
          <w:sz w:val="28"/>
          <w:szCs w:val="28"/>
        </w:rPr>
      </w:pPr>
      <w:r w:rsidRPr="0002056F">
        <w:rPr>
          <w:sz w:val="28"/>
          <w:szCs w:val="28"/>
        </w:rPr>
        <w:t>развитие</w:t>
      </w:r>
      <w:r w:rsidRPr="0002056F">
        <w:rPr>
          <w:spacing w:val="10"/>
          <w:sz w:val="28"/>
          <w:szCs w:val="28"/>
        </w:rPr>
        <w:t xml:space="preserve"> </w:t>
      </w:r>
      <w:r w:rsidRPr="0002056F">
        <w:rPr>
          <w:sz w:val="28"/>
          <w:szCs w:val="28"/>
        </w:rPr>
        <w:t>дружеских</w:t>
      </w:r>
      <w:r w:rsidRPr="0002056F">
        <w:rPr>
          <w:spacing w:val="10"/>
          <w:sz w:val="28"/>
          <w:szCs w:val="28"/>
        </w:rPr>
        <w:t xml:space="preserve"> </w:t>
      </w:r>
      <w:r w:rsidRPr="0002056F">
        <w:rPr>
          <w:sz w:val="28"/>
          <w:szCs w:val="28"/>
        </w:rPr>
        <w:t>связей</w:t>
      </w:r>
      <w:r w:rsidRPr="0002056F">
        <w:rPr>
          <w:spacing w:val="-4"/>
          <w:sz w:val="28"/>
          <w:szCs w:val="28"/>
        </w:rPr>
        <w:t xml:space="preserve"> </w:t>
      </w:r>
      <w:r w:rsidRPr="0002056F">
        <w:rPr>
          <w:sz w:val="28"/>
          <w:szCs w:val="28"/>
        </w:rPr>
        <w:t>между</w:t>
      </w:r>
      <w:r w:rsidRPr="0002056F">
        <w:rPr>
          <w:spacing w:val="-3"/>
          <w:sz w:val="28"/>
          <w:szCs w:val="28"/>
        </w:rPr>
        <w:t xml:space="preserve"> </w:t>
      </w:r>
      <w:r w:rsidRPr="0002056F">
        <w:rPr>
          <w:sz w:val="28"/>
          <w:szCs w:val="28"/>
        </w:rPr>
        <w:t>клубами</w:t>
      </w:r>
      <w:r w:rsidRPr="0002056F">
        <w:rPr>
          <w:spacing w:val="-4"/>
          <w:sz w:val="28"/>
          <w:szCs w:val="28"/>
        </w:rPr>
        <w:t xml:space="preserve"> </w:t>
      </w:r>
      <w:r w:rsidRPr="0002056F">
        <w:rPr>
          <w:sz w:val="28"/>
          <w:szCs w:val="28"/>
        </w:rPr>
        <w:t>любителей</w:t>
      </w:r>
      <w:r w:rsidRPr="0002056F">
        <w:rPr>
          <w:spacing w:val="-4"/>
          <w:sz w:val="28"/>
          <w:szCs w:val="28"/>
        </w:rPr>
        <w:t xml:space="preserve"> </w:t>
      </w:r>
      <w:r w:rsidRPr="0002056F">
        <w:rPr>
          <w:sz w:val="28"/>
          <w:szCs w:val="28"/>
        </w:rPr>
        <w:t>северной</w:t>
      </w:r>
      <w:r w:rsidRPr="0002056F">
        <w:rPr>
          <w:spacing w:val="-4"/>
          <w:sz w:val="28"/>
          <w:szCs w:val="28"/>
        </w:rPr>
        <w:t xml:space="preserve"> </w:t>
      </w:r>
      <w:r w:rsidRPr="0002056F">
        <w:rPr>
          <w:sz w:val="28"/>
          <w:szCs w:val="28"/>
        </w:rPr>
        <w:t>(скандинавской)</w:t>
      </w:r>
      <w:r w:rsidRPr="0002056F">
        <w:rPr>
          <w:spacing w:val="-57"/>
          <w:sz w:val="28"/>
          <w:szCs w:val="28"/>
        </w:rPr>
        <w:t xml:space="preserve"> </w:t>
      </w:r>
      <w:r w:rsidRPr="0002056F">
        <w:rPr>
          <w:sz w:val="28"/>
          <w:szCs w:val="28"/>
        </w:rPr>
        <w:t>ходьбы</w:t>
      </w:r>
      <w:r w:rsidRPr="0002056F">
        <w:rPr>
          <w:spacing w:val="-1"/>
          <w:sz w:val="28"/>
          <w:szCs w:val="28"/>
        </w:rPr>
        <w:t xml:space="preserve"> </w:t>
      </w:r>
      <w:r w:rsidRPr="0002056F">
        <w:rPr>
          <w:sz w:val="28"/>
          <w:szCs w:val="28"/>
        </w:rPr>
        <w:t>Старого Оскола и районов Белгородской области.</w:t>
      </w:r>
    </w:p>
    <w:p w:rsidR="00D7795D" w:rsidRPr="00180E65" w:rsidRDefault="00D7795D" w:rsidP="00055ABE">
      <w:pPr>
        <w:pStyle w:val="11"/>
        <w:tabs>
          <w:tab w:val="left" w:pos="9214"/>
        </w:tabs>
        <w:ind w:left="360"/>
        <w:jc w:val="center"/>
        <w:rPr>
          <w:b/>
          <w:bCs/>
          <w:sz w:val="28"/>
          <w:szCs w:val="28"/>
        </w:rPr>
      </w:pPr>
    </w:p>
    <w:p w:rsidR="00AC58BE" w:rsidRPr="00180E65" w:rsidRDefault="006D6420" w:rsidP="006D6420">
      <w:pPr>
        <w:jc w:val="center"/>
        <w:rPr>
          <w:b/>
          <w:bCs/>
          <w:sz w:val="28"/>
          <w:szCs w:val="28"/>
        </w:rPr>
      </w:pPr>
      <w:r w:rsidRPr="00180E65">
        <w:rPr>
          <w:b/>
          <w:bCs/>
          <w:sz w:val="28"/>
          <w:szCs w:val="28"/>
        </w:rPr>
        <w:t>2. СРОКИ И МЕСТО ПРОВЕДЕНИЯ</w:t>
      </w:r>
    </w:p>
    <w:p w:rsidR="00180E65" w:rsidRPr="00180E65" w:rsidRDefault="00180E65" w:rsidP="006D6420">
      <w:pPr>
        <w:jc w:val="center"/>
        <w:rPr>
          <w:b/>
          <w:bCs/>
          <w:sz w:val="28"/>
          <w:szCs w:val="28"/>
        </w:rPr>
      </w:pPr>
    </w:p>
    <w:p w:rsidR="006D6420" w:rsidRPr="006D415C" w:rsidRDefault="006D6420" w:rsidP="006D6420">
      <w:pPr>
        <w:jc w:val="both"/>
        <w:rPr>
          <w:sz w:val="28"/>
          <w:szCs w:val="28"/>
        </w:rPr>
      </w:pPr>
      <w:r w:rsidRPr="00180E65">
        <w:rPr>
          <w:sz w:val="28"/>
          <w:szCs w:val="28"/>
        </w:rPr>
        <w:tab/>
        <w:t xml:space="preserve">Соревнования проводятся </w:t>
      </w:r>
      <w:r w:rsidR="00D171B4">
        <w:rPr>
          <w:sz w:val="28"/>
          <w:szCs w:val="28"/>
        </w:rPr>
        <w:t>18</w:t>
      </w:r>
      <w:r w:rsidR="0002056F">
        <w:rPr>
          <w:sz w:val="28"/>
          <w:szCs w:val="28"/>
        </w:rPr>
        <w:t xml:space="preserve"> ноября</w:t>
      </w:r>
      <w:r w:rsidRPr="00180E65">
        <w:rPr>
          <w:sz w:val="28"/>
          <w:szCs w:val="28"/>
        </w:rPr>
        <w:t xml:space="preserve"> 202</w:t>
      </w:r>
      <w:r w:rsidR="00503DB4" w:rsidRPr="00180E65">
        <w:rPr>
          <w:sz w:val="28"/>
          <w:szCs w:val="28"/>
        </w:rPr>
        <w:t>3</w:t>
      </w:r>
      <w:r w:rsidRPr="00180E65">
        <w:rPr>
          <w:sz w:val="28"/>
          <w:szCs w:val="28"/>
        </w:rPr>
        <w:t xml:space="preserve"> года</w:t>
      </w:r>
      <w:r w:rsidR="00571AA5" w:rsidRPr="00180E65">
        <w:rPr>
          <w:sz w:val="28"/>
          <w:szCs w:val="28"/>
        </w:rPr>
        <w:t>. Место проведения:</w:t>
      </w:r>
      <w:r w:rsidRPr="00180E65">
        <w:rPr>
          <w:sz w:val="28"/>
          <w:szCs w:val="28"/>
        </w:rPr>
        <w:t xml:space="preserve"> </w:t>
      </w:r>
      <w:proofErr w:type="gramStart"/>
      <w:r w:rsidR="000C6A2D" w:rsidRPr="00180E65">
        <w:rPr>
          <w:sz w:val="28"/>
          <w:szCs w:val="28"/>
        </w:rPr>
        <w:t>Белгородская</w:t>
      </w:r>
      <w:proofErr w:type="gramEnd"/>
      <w:r w:rsidR="000C6A2D" w:rsidRPr="00180E65">
        <w:rPr>
          <w:sz w:val="28"/>
          <w:szCs w:val="28"/>
        </w:rPr>
        <w:t xml:space="preserve"> обл</w:t>
      </w:r>
      <w:r w:rsidR="000C6A2D" w:rsidRPr="006D415C">
        <w:rPr>
          <w:sz w:val="28"/>
          <w:szCs w:val="28"/>
        </w:rPr>
        <w:t xml:space="preserve">., </w:t>
      </w:r>
      <w:proofErr w:type="spellStart"/>
      <w:r w:rsidRPr="006D415C">
        <w:rPr>
          <w:sz w:val="28"/>
          <w:szCs w:val="28"/>
        </w:rPr>
        <w:t>Старооскольск</w:t>
      </w:r>
      <w:r w:rsidR="00571AA5" w:rsidRPr="006D415C">
        <w:rPr>
          <w:sz w:val="28"/>
          <w:szCs w:val="28"/>
        </w:rPr>
        <w:t>ий</w:t>
      </w:r>
      <w:proofErr w:type="spellEnd"/>
      <w:r w:rsidRPr="006D415C">
        <w:rPr>
          <w:sz w:val="28"/>
          <w:szCs w:val="28"/>
        </w:rPr>
        <w:t xml:space="preserve"> городско</w:t>
      </w:r>
      <w:r w:rsidR="00571AA5" w:rsidRPr="006D415C">
        <w:rPr>
          <w:sz w:val="28"/>
          <w:szCs w:val="28"/>
        </w:rPr>
        <w:t>й</w:t>
      </w:r>
      <w:r w:rsidRPr="006D415C">
        <w:rPr>
          <w:sz w:val="28"/>
          <w:szCs w:val="28"/>
        </w:rPr>
        <w:t xml:space="preserve"> округ, с. </w:t>
      </w:r>
      <w:proofErr w:type="spellStart"/>
      <w:r w:rsidRPr="006D415C">
        <w:rPr>
          <w:sz w:val="28"/>
          <w:szCs w:val="28"/>
        </w:rPr>
        <w:t>Бочаровка</w:t>
      </w:r>
      <w:proofErr w:type="spellEnd"/>
      <w:r w:rsidRPr="006D415C">
        <w:rPr>
          <w:sz w:val="28"/>
          <w:szCs w:val="28"/>
        </w:rPr>
        <w:t xml:space="preserve">, СОК «Белогорье». </w:t>
      </w:r>
    </w:p>
    <w:p w:rsidR="006D6420" w:rsidRPr="00180E65" w:rsidRDefault="006D6420" w:rsidP="006D6420">
      <w:pPr>
        <w:ind w:firstLine="709"/>
        <w:jc w:val="both"/>
        <w:rPr>
          <w:sz w:val="28"/>
          <w:szCs w:val="28"/>
        </w:rPr>
      </w:pPr>
      <w:r w:rsidRPr="006D415C">
        <w:rPr>
          <w:sz w:val="28"/>
          <w:szCs w:val="28"/>
        </w:rPr>
        <w:t>День приезда для иногородних</w:t>
      </w:r>
      <w:r w:rsidRPr="00180E65">
        <w:rPr>
          <w:sz w:val="28"/>
          <w:szCs w:val="28"/>
        </w:rPr>
        <w:t xml:space="preserve"> команд – </w:t>
      </w:r>
      <w:r w:rsidR="00D171B4">
        <w:rPr>
          <w:sz w:val="28"/>
          <w:szCs w:val="28"/>
        </w:rPr>
        <w:t>17</w:t>
      </w:r>
      <w:r w:rsidR="0002056F">
        <w:rPr>
          <w:sz w:val="28"/>
          <w:szCs w:val="28"/>
        </w:rPr>
        <w:t xml:space="preserve"> ноября</w:t>
      </w:r>
      <w:r w:rsidRPr="00180E65">
        <w:rPr>
          <w:sz w:val="28"/>
          <w:szCs w:val="28"/>
        </w:rPr>
        <w:t xml:space="preserve"> 202</w:t>
      </w:r>
      <w:r w:rsidR="00503DB4" w:rsidRPr="00180E65">
        <w:rPr>
          <w:sz w:val="28"/>
          <w:szCs w:val="28"/>
        </w:rPr>
        <w:t>3</w:t>
      </w:r>
      <w:r w:rsidRPr="00180E65">
        <w:rPr>
          <w:sz w:val="28"/>
          <w:szCs w:val="28"/>
        </w:rPr>
        <w:t xml:space="preserve"> года.</w:t>
      </w:r>
    </w:p>
    <w:p w:rsidR="006D6420" w:rsidRPr="00180E65" w:rsidRDefault="006D6420" w:rsidP="006D6420">
      <w:pPr>
        <w:ind w:firstLine="708"/>
        <w:jc w:val="both"/>
        <w:rPr>
          <w:sz w:val="28"/>
          <w:szCs w:val="28"/>
        </w:rPr>
      </w:pPr>
      <w:r w:rsidRPr="00180E65">
        <w:rPr>
          <w:sz w:val="28"/>
          <w:szCs w:val="28"/>
        </w:rPr>
        <w:t xml:space="preserve">Начало соревнований </w:t>
      </w:r>
      <w:r w:rsidR="00D171B4">
        <w:rPr>
          <w:sz w:val="28"/>
          <w:szCs w:val="28"/>
        </w:rPr>
        <w:t>18</w:t>
      </w:r>
      <w:r w:rsidRPr="00180E65">
        <w:rPr>
          <w:sz w:val="28"/>
          <w:szCs w:val="28"/>
        </w:rPr>
        <w:t xml:space="preserve"> </w:t>
      </w:r>
      <w:r w:rsidR="0002056F">
        <w:rPr>
          <w:sz w:val="28"/>
          <w:szCs w:val="28"/>
        </w:rPr>
        <w:t>ноября</w:t>
      </w:r>
      <w:r w:rsidRPr="00180E65">
        <w:rPr>
          <w:sz w:val="28"/>
          <w:szCs w:val="28"/>
        </w:rPr>
        <w:t xml:space="preserve"> в 1</w:t>
      </w:r>
      <w:r w:rsidR="0002056F">
        <w:rPr>
          <w:sz w:val="28"/>
          <w:szCs w:val="28"/>
        </w:rPr>
        <w:t>2</w:t>
      </w:r>
      <w:r w:rsidR="000C6A2D" w:rsidRPr="00180E65">
        <w:rPr>
          <w:sz w:val="28"/>
          <w:szCs w:val="28"/>
        </w:rPr>
        <w:t>:</w:t>
      </w:r>
      <w:r w:rsidRPr="00180E65">
        <w:rPr>
          <w:sz w:val="28"/>
          <w:szCs w:val="28"/>
        </w:rPr>
        <w:t xml:space="preserve">00 часов. </w:t>
      </w:r>
    </w:p>
    <w:p w:rsidR="006D6420" w:rsidRPr="00180E65" w:rsidRDefault="006D6420" w:rsidP="006D6420">
      <w:pPr>
        <w:ind w:firstLine="708"/>
        <w:jc w:val="both"/>
        <w:rPr>
          <w:sz w:val="28"/>
          <w:szCs w:val="28"/>
        </w:rPr>
      </w:pPr>
      <w:r w:rsidRPr="00180E65">
        <w:rPr>
          <w:sz w:val="28"/>
          <w:szCs w:val="28"/>
        </w:rPr>
        <w:t>Окончание соревнований в 15</w:t>
      </w:r>
      <w:r w:rsidR="000C6A2D" w:rsidRPr="00180E65">
        <w:rPr>
          <w:sz w:val="28"/>
          <w:szCs w:val="28"/>
        </w:rPr>
        <w:t>:</w:t>
      </w:r>
      <w:r w:rsidRPr="00180E65">
        <w:rPr>
          <w:sz w:val="28"/>
          <w:szCs w:val="28"/>
        </w:rPr>
        <w:t>00 часов.</w:t>
      </w:r>
    </w:p>
    <w:p w:rsidR="00304005" w:rsidRPr="00180E65" w:rsidRDefault="00304005" w:rsidP="00304005">
      <w:pPr>
        <w:jc w:val="both"/>
        <w:rPr>
          <w:sz w:val="28"/>
          <w:szCs w:val="28"/>
          <w:highlight w:val="yellow"/>
        </w:rPr>
      </w:pPr>
    </w:p>
    <w:p w:rsidR="00AC58BE" w:rsidRDefault="006D6420" w:rsidP="00304005">
      <w:pPr>
        <w:jc w:val="center"/>
        <w:rPr>
          <w:b/>
          <w:bCs/>
          <w:sz w:val="28"/>
          <w:szCs w:val="28"/>
        </w:rPr>
      </w:pPr>
      <w:r w:rsidRPr="00180E65">
        <w:rPr>
          <w:b/>
          <w:bCs/>
          <w:sz w:val="28"/>
          <w:szCs w:val="28"/>
        </w:rPr>
        <w:t>3</w:t>
      </w:r>
      <w:r w:rsidR="00304005" w:rsidRPr="00180E65">
        <w:rPr>
          <w:b/>
          <w:bCs/>
          <w:sz w:val="28"/>
          <w:szCs w:val="28"/>
        </w:rPr>
        <w:t xml:space="preserve">. </w:t>
      </w:r>
      <w:r w:rsidRPr="00180E65">
        <w:rPr>
          <w:b/>
          <w:bCs/>
          <w:sz w:val="28"/>
          <w:szCs w:val="28"/>
        </w:rPr>
        <w:t>ОРГАНИЗАТОРЫ МЕРОПРИЯТИЯ</w:t>
      </w:r>
    </w:p>
    <w:p w:rsidR="00180E65" w:rsidRPr="00180E65" w:rsidRDefault="00180E65" w:rsidP="00304005">
      <w:pPr>
        <w:jc w:val="center"/>
        <w:rPr>
          <w:b/>
          <w:bCs/>
          <w:sz w:val="28"/>
          <w:szCs w:val="28"/>
        </w:rPr>
      </w:pPr>
    </w:p>
    <w:p w:rsidR="00911C80" w:rsidRPr="00180E65" w:rsidRDefault="00304005" w:rsidP="00304005">
      <w:pPr>
        <w:jc w:val="both"/>
        <w:rPr>
          <w:sz w:val="28"/>
          <w:szCs w:val="28"/>
        </w:rPr>
      </w:pPr>
      <w:r w:rsidRPr="00180E65">
        <w:rPr>
          <w:bCs/>
          <w:sz w:val="28"/>
          <w:szCs w:val="28"/>
        </w:rPr>
        <w:tab/>
      </w:r>
      <w:r w:rsidRPr="00180E65">
        <w:rPr>
          <w:sz w:val="28"/>
          <w:szCs w:val="28"/>
        </w:rPr>
        <w:t xml:space="preserve">Общее руководство подготовкой и проведением соревнований осуществляет </w:t>
      </w:r>
      <w:r w:rsidR="0002056F">
        <w:rPr>
          <w:sz w:val="28"/>
          <w:szCs w:val="28"/>
        </w:rPr>
        <w:t>Белгородск</w:t>
      </w:r>
      <w:r w:rsidR="00543CE4">
        <w:rPr>
          <w:sz w:val="28"/>
          <w:szCs w:val="28"/>
        </w:rPr>
        <w:t>ая</w:t>
      </w:r>
      <w:r w:rsidR="0002056F">
        <w:rPr>
          <w:sz w:val="28"/>
          <w:szCs w:val="28"/>
        </w:rPr>
        <w:t xml:space="preserve"> Региональн</w:t>
      </w:r>
      <w:r w:rsidR="00543CE4">
        <w:rPr>
          <w:sz w:val="28"/>
          <w:szCs w:val="28"/>
        </w:rPr>
        <w:t>ая</w:t>
      </w:r>
      <w:r w:rsidR="0002056F">
        <w:rPr>
          <w:sz w:val="28"/>
          <w:szCs w:val="28"/>
        </w:rPr>
        <w:t xml:space="preserve"> Общественн</w:t>
      </w:r>
      <w:r w:rsidR="00543CE4">
        <w:rPr>
          <w:sz w:val="28"/>
          <w:szCs w:val="28"/>
        </w:rPr>
        <w:t>ая</w:t>
      </w:r>
      <w:r w:rsidR="0002056F">
        <w:rPr>
          <w:sz w:val="28"/>
          <w:szCs w:val="28"/>
        </w:rPr>
        <w:t xml:space="preserve"> Организаци</w:t>
      </w:r>
      <w:r w:rsidR="00543CE4">
        <w:rPr>
          <w:sz w:val="28"/>
          <w:szCs w:val="28"/>
        </w:rPr>
        <w:t>я</w:t>
      </w:r>
      <w:r w:rsidR="0002056F">
        <w:rPr>
          <w:sz w:val="28"/>
          <w:szCs w:val="28"/>
        </w:rPr>
        <w:t xml:space="preserve"> </w:t>
      </w:r>
      <w:r w:rsidR="006059DB">
        <w:rPr>
          <w:sz w:val="28"/>
          <w:szCs w:val="28"/>
        </w:rPr>
        <w:t>«</w:t>
      </w:r>
      <w:r w:rsidR="0002056F">
        <w:rPr>
          <w:sz w:val="28"/>
          <w:szCs w:val="28"/>
        </w:rPr>
        <w:t xml:space="preserve">Федерации </w:t>
      </w:r>
      <w:r w:rsidR="006059DB">
        <w:rPr>
          <w:sz w:val="28"/>
          <w:szCs w:val="28"/>
        </w:rPr>
        <w:t>с</w:t>
      </w:r>
      <w:r w:rsidR="0002056F">
        <w:rPr>
          <w:sz w:val="28"/>
          <w:szCs w:val="28"/>
        </w:rPr>
        <w:t xml:space="preserve">еверной </w:t>
      </w:r>
      <w:r w:rsidR="006059DB">
        <w:rPr>
          <w:sz w:val="28"/>
          <w:szCs w:val="28"/>
        </w:rPr>
        <w:t>х</w:t>
      </w:r>
      <w:r w:rsidR="0002056F">
        <w:rPr>
          <w:sz w:val="28"/>
          <w:szCs w:val="28"/>
        </w:rPr>
        <w:t>одьбы</w:t>
      </w:r>
      <w:r w:rsidR="006059DB">
        <w:rPr>
          <w:sz w:val="28"/>
          <w:szCs w:val="28"/>
        </w:rPr>
        <w:t>» (далее БРОО ФСХ)</w:t>
      </w:r>
      <w:r w:rsidR="00911C80" w:rsidRPr="00180E65">
        <w:rPr>
          <w:sz w:val="28"/>
          <w:szCs w:val="28"/>
        </w:rPr>
        <w:t>.</w:t>
      </w:r>
    </w:p>
    <w:p w:rsidR="00304005" w:rsidRPr="00180E65" w:rsidRDefault="00304005" w:rsidP="00304005">
      <w:pPr>
        <w:jc w:val="both"/>
        <w:rPr>
          <w:sz w:val="28"/>
          <w:szCs w:val="28"/>
        </w:rPr>
      </w:pPr>
      <w:r w:rsidRPr="00180E65">
        <w:rPr>
          <w:sz w:val="28"/>
          <w:szCs w:val="28"/>
        </w:rPr>
        <w:tab/>
        <w:t xml:space="preserve">Непосредственное проведение соревнований возлагается на </w:t>
      </w:r>
      <w:r w:rsidR="00911C80" w:rsidRPr="00180E65">
        <w:rPr>
          <w:sz w:val="28"/>
          <w:szCs w:val="28"/>
        </w:rPr>
        <w:t xml:space="preserve">БРОО </w:t>
      </w:r>
      <w:r w:rsidR="0002056F">
        <w:rPr>
          <w:sz w:val="28"/>
          <w:szCs w:val="28"/>
        </w:rPr>
        <w:t xml:space="preserve">ФСХ </w:t>
      </w:r>
      <w:r w:rsidR="00911C80" w:rsidRPr="00180E65">
        <w:rPr>
          <w:sz w:val="28"/>
          <w:szCs w:val="28"/>
        </w:rPr>
        <w:t>и главную судейскую коллегию совместно</w:t>
      </w:r>
      <w:r w:rsidR="00180E65">
        <w:rPr>
          <w:sz w:val="28"/>
          <w:szCs w:val="28"/>
        </w:rPr>
        <w:br/>
      </w:r>
      <w:r w:rsidR="00911C80" w:rsidRPr="00180E65">
        <w:rPr>
          <w:sz w:val="28"/>
          <w:szCs w:val="28"/>
        </w:rPr>
        <w:t>с</w:t>
      </w:r>
      <w:r w:rsidRPr="00180E65">
        <w:rPr>
          <w:sz w:val="28"/>
          <w:szCs w:val="28"/>
        </w:rPr>
        <w:t xml:space="preserve"> управлением по физической культур</w:t>
      </w:r>
      <w:r w:rsidR="00911C80" w:rsidRPr="00180E65">
        <w:rPr>
          <w:sz w:val="28"/>
          <w:szCs w:val="28"/>
        </w:rPr>
        <w:t>е</w:t>
      </w:r>
      <w:r w:rsidR="0057380C" w:rsidRPr="00180E65">
        <w:rPr>
          <w:sz w:val="28"/>
          <w:szCs w:val="28"/>
        </w:rPr>
        <w:t xml:space="preserve"> и спорту</w:t>
      </w:r>
      <w:r w:rsidRPr="00180E65">
        <w:rPr>
          <w:sz w:val="28"/>
          <w:szCs w:val="28"/>
        </w:rPr>
        <w:t xml:space="preserve"> администрации </w:t>
      </w:r>
      <w:proofErr w:type="spellStart"/>
      <w:r w:rsidRPr="00180E65">
        <w:rPr>
          <w:sz w:val="28"/>
          <w:szCs w:val="28"/>
        </w:rPr>
        <w:t>Старооскольского</w:t>
      </w:r>
      <w:proofErr w:type="spellEnd"/>
      <w:r w:rsidRPr="00180E65">
        <w:rPr>
          <w:sz w:val="28"/>
          <w:szCs w:val="28"/>
        </w:rPr>
        <w:t xml:space="preserve"> городского округа. </w:t>
      </w:r>
    </w:p>
    <w:p w:rsidR="0057380C" w:rsidRPr="006D415C" w:rsidRDefault="0057380C" w:rsidP="00304005">
      <w:pPr>
        <w:jc w:val="both"/>
        <w:rPr>
          <w:sz w:val="28"/>
          <w:szCs w:val="28"/>
        </w:rPr>
      </w:pPr>
    </w:p>
    <w:p w:rsidR="0002056F" w:rsidRDefault="00304005" w:rsidP="00571AA5">
      <w:pPr>
        <w:jc w:val="both"/>
        <w:rPr>
          <w:sz w:val="28"/>
          <w:szCs w:val="28"/>
        </w:rPr>
      </w:pPr>
      <w:r w:rsidRPr="006D415C">
        <w:rPr>
          <w:sz w:val="28"/>
          <w:szCs w:val="28"/>
        </w:rPr>
        <w:tab/>
        <w:t xml:space="preserve">Главный судья соревнований – </w:t>
      </w:r>
      <w:r w:rsidR="0002056F">
        <w:rPr>
          <w:sz w:val="28"/>
          <w:szCs w:val="28"/>
        </w:rPr>
        <w:t>Мещеряков Сергей Анатольевич.</w:t>
      </w:r>
    </w:p>
    <w:p w:rsidR="00571AA5" w:rsidRPr="006D415C" w:rsidRDefault="0002056F" w:rsidP="00571AA5">
      <w:pPr>
        <w:jc w:val="both"/>
        <w:rPr>
          <w:sz w:val="28"/>
          <w:szCs w:val="28"/>
        </w:rPr>
      </w:pPr>
      <w:r w:rsidRPr="006D415C">
        <w:rPr>
          <w:sz w:val="28"/>
          <w:szCs w:val="28"/>
        </w:rPr>
        <w:t>Контактный тел.:</w:t>
      </w:r>
      <w:r>
        <w:rPr>
          <w:sz w:val="28"/>
          <w:szCs w:val="28"/>
        </w:rPr>
        <w:t xml:space="preserve"> 8-977-977-10-05</w:t>
      </w:r>
      <w:r w:rsidR="00304005" w:rsidRPr="006D415C">
        <w:rPr>
          <w:sz w:val="28"/>
          <w:szCs w:val="28"/>
        </w:rPr>
        <w:tab/>
      </w:r>
    </w:p>
    <w:p w:rsidR="0002056F" w:rsidRPr="006D415C" w:rsidRDefault="00571AA5" w:rsidP="0002056F">
      <w:pPr>
        <w:jc w:val="both"/>
        <w:rPr>
          <w:sz w:val="28"/>
          <w:szCs w:val="28"/>
        </w:rPr>
      </w:pPr>
      <w:r w:rsidRPr="006D415C">
        <w:rPr>
          <w:sz w:val="28"/>
          <w:szCs w:val="28"/>
        </w:rPr>
        <w:tab/>
        <w:t xml:space="preserve">Главный секретарь соревнований – </w:t>
      </w:r>
      <w:r w:rsidR="0002056F" w:rsidRPr="006D415C">
        <w:rPr>
          <w:sz w:val="28"/>
          <w:szCs w:val="28"/>
        </w:rPr>
        <w:t xml:space="preserve">Малыхин Андрей Викторович. </w:t>
      </w:r>
    </w:p>
    <w:p w:rsidR="00C63163" w:rsidRPr="00180E65" w:rsidRDefault="0002056F" w:rsidP="0002056F">
      <w:pPr>
        <w:jc w:val="both"/>
        <w:rPr>
          <w:sz w:val="28"/>
          <w:szCs w:val="28"/>
        </w:rPr>
      </w:pPr>
      <w:r w:rsidRPr="006D415C">
        <w:rPr>
          <w:sz w:val="28"/>
          <w:szCs w:val="28"/>
        </w:rPr>
        <w:t>Контактный тел.: 8-951-131-22-18.</w:t>
      </w:r>
    </w:p>
    <w:p w:rsidR="00304005" w:rsidRPr="00180E65" w:rsidRDefault="00304005" w:rsidP="00304005">
      <w:pPr>
        <w:jc w:val="both"/>
        <w:rPr>
          <w:b/>
          <w:bCs/>
          <w:sz w:val="28"/>
          <w:szCs w:val="28"/>
        </w:rPr>
      </w:pPr>
    </w:p>
    <w:p w:rsidR="00AC58BE" w:rsidRDefault="006D6420" w:rsidP="00055ABE">
      <w:pPr>
        <w:jc w:val="center"/>
        <w:rPr>
          <w:b/>
          <w:bCs/>
          <w:sz w:val="28"/>
          <w:szCs w:val="28"/>
        </w:rPr>
      </w:pPr>
      <w:r w:rsidRPr="00180E65">
        <w:rPr>
          <w:b/>
          <w:bCs/>
          <w:sz w:val="28"/>
          <w:szCs w:val="28"/>
        </w:rPr>
        <w:t>4</w:t>
      </w:r>
      <w:r w:rsidR="00304005" w:rsidRPr="00180E65">
        <w:rPr>
          <w:b/>
          <w:bCs/>
          <w:sz w:val="28"/>
          <w:szCs w:val="28"/>
        </w:rPr>
        <w:t xml:space="preserve">. </w:t>
      </w:r>
      <w:r w:rsidRPr="00180E65">
        <w:rPr>
          <w:b/>
          <w:bCs/>
          <w:sz w:val="28"/>
          <w:szCs w:val="28"/>
        </w:rPr>
        <w:t xml:space="preserve">ТРЕБОВАНИЯ К </w:t>
      </w:r>
      <w:r w:rsidR="00304005" w:rsidRPr="00180E65">
        <w:rPr>
          <w:b/>
          <w:bCs/>
          <w:sz w:val="28"/>
          <w:szCs w:val="28"/>
        </w:rPr>
        <w:t>УЧАСТНИК</w:t>
      </w:r>
      <w:r w:rsidRPr="00180E65">
        <w:rPr>
          <w:b/>
          <w:bCs/>
          <w:sz w:val="28"/>
          <w:szCs w:val="28"/>
        </w:rPr>
        <w:t>АМ И УСЛОВИЯ ИХ ДОПУСКА</w:t>
      </w:r>
    </w:p>
    <w:p w:rsidR="00180E65" w:rsidRPr="00180E65" w:rsidRDefault="00180E65" w:rsidP="00055ABE">
      <w:pPr>
        <w:jc w:val="center"/>
        <w:rPr>
          <w:sz w:val="28"/>
          <w:szCs w:val="28"/>
        </w:rPr>
      </w:pPr>
    </w:p>
    <w:p w:rsidR="006D6420" w:rsidRPr="00180E65" w:rsidRDefault="006D6420" w:rsidP="00304005">
      <w:pPr>
        <w:jc w:val="both"/>
        <w:rPr>
          <w:sz w:val="28"/>
          <w:szCs w:val="28"/>
        </w:rPr>
      </w:pPr>
      <w:r w:rsidRPr="00180E65">
        <w:rPr>
          <w:sz w:val="28"/>
          <w:szCs w:val="28"/>
        </w:rPr>
        <w:tab/>
        <w:t>Соревнования личные.</w:t>
      </w:r>
    </w:p>
    <w:p w:rsidR="00304005" w:rsidRPr="00180E65" w:rsidRDefault="00304005" w:rsidP="00304005">
      <w:pPr>
        <w:jc w:val="both"/>
        <w:rPr>
          <w:sz w:val="28"/>
          <w:szCs w:val="28"/>
        </w:rPr>
      </w:pPr>
      <w:r w:rsidRPr="00180E65">
        <w:rPr>
          <w:sz w:val="28"/>
          <w:szCs w:val="28"/>
        </w:rPr>
        <w:tab/>
        <w:t xml:space="preserve">В соревнованиях принимают участие все желающие любители </w:t>
      </w:r>
      <w:r w:rsidR="0002056F">
        <w:rPr>
          <w:sz w:val="28"/>
          <w:szCs w:val="28"/>
        </w:rPr>
        <w:t>северной ходьбы</w:t>
      </w:r>
      <w:r w:rsidRPr="00180E65">
        <w:rPr>
          <w:sz w:val="28"/>
          <w:szCs w:val="28"/>
        </w:rPr>
        <w:t xml:space="preserve">, коллективы </w:t>
      </w:r>
      <w:r w:rsidR="006B343E">
        <w:rPr>
          <w:sz w:val="28"/>
          <w:szCs w:val="28"/>
        </w:rPr>
        <w:t>любительских клубов северной ходьбы</w:t>
      </w:r>
      <w:r w:rsidR="00571AA5" w:rsidRPr="00180E65">
        <w:rPr>
          <w:sz w:val="28"/>
          <w:szCs w:val="28"/>
        </w:rPr>
        <w:t xml:space="preserve">, </w:t>
      </w:r>
      <w:r w:rsidRPr="00180E65">
        <w:rPr>
          <w:sz w:val="28"/>
          <w:szCs w:val="28"/>
        </w:rPr>
        <w:t xml:space="preserve">имеющие соответствующую подготовку и допуск врача. </w:t>
      </w:r>
    </w:p>
    <w:p w:rsidR="005D75C6" w:rsidRPr="00180E65" w:rsidRDefault="005D75C6" w:rsidP="00304005">
      <w:pPr>
        <w:ind w:firstLine="708"/>
        <w:jc w:val="both"/>
        <w:rPr>
          <w:sz w:val="28"/>
          <w:szCs w:val="28"/>
        </w:rPr>
      </w:pPr>
      <w:r w:rsidRPr="00180E65">
        <w:rPr>
          <w:sz w:val="28"/>
          <w:szCs w:val="28"/>
        </w:rPr>
        <w:t>Все участники мероприятия должны иметь:</w:t>
      </w:r>
    </w:p>
    <w:p w:rsidR="005D75C6" w:rsidRPr="00180E65" w:rsidRDefault="005D75C6" w:rsidP="00304005">
      <w:pPr>
        <w:ind w:firstLine="708"/>
        <w:jc w:val="both"/>
        <w:rPr>
          <w:sz w:val="28"/>
          <w:szCs w:val="28"/>
        </w:rPr>
      </w:pPr>
      <w:r w:rsidRPr="00180E65">
        <w:rPr>
          <w:sz w:val="28"/>
          <w:szCs w:val="28"/>
        </w:rPr>
        <w:t>- документ, удостоверяющий личность;</w:t>
      </w:r>
    </w:p>
    <w:p w:rsidR="005D75C6" w:rsidRPr="00180E65" w:rsidRDefault="007E0361" w:rsidP="00304005">
      <w:pPr>
        <w:ind w:firstLine="708"/>
        <w:jc w:val="both"/>
        <w:rPr>
          <w:sz w:val="28"/>
          <w:szCs w:val="28"/>
        </w:rPr>
      </w:pPr>
      <w:r w:rsidRPr="00180E65">
        <w:rPr>
          <w:sz w:val="28"/>
          <w:szCs w:val="28"/>
        </w:rPr>
        <w:t xml:space="preserve">- </w:t>
      </w:r>
      <w:r w:rsidR="005D75C6" w:rsidRPr="00180E65">
        <w:rPr>
          <w:sz w:val="28"/>
          <w:szCs w:val="28"/>
        </w:rPr>
        <w:t xml:space="preserve">должным образом оформленную заявку на участие в соревнованиях, </w:t>
      </w:r>
      <w:r w:rsidR="0057380C" w:rsidRPr="00180E65">
        <w:rPr>
          <w:sz w:val="28"/>
          <w:szCs w:val="28"/>
        </w:rPr>
        <w:br/>
      </w:r>
      <w:r w:rsidR="005D75C6" w:rsidRPr="00180E65">
        <w:rPr>
          <w:sz w:val="28"/>
          <w:szCs w:val="28"/>
        </w:rPr>
        <w:t>с допуском уполномоченного медицинского учреждения.</w:t>
      </w:r>
    </w:p>
    <w:p w:rsidR="00210501" w:rsidRDefault="003B5717" w:rsidP="00210501">
      <w:pPr>
        <w:ind w:firstLine="567"/>
        <w:jc w:val="both"/>
        <w:rPr>
          <w:sz w:val="28"/>
          <w:szCs w:val="28"/>
        </w:rPr>
      </w:pPr>
      <w:r>
        <w:rPr>
          <w:rFonts w:eastAsia="Noto Sans CJK SC Regular"/>
          <w:kern w:val="2"/>
          <w:sz w:val="28"/>
          <w:szCs w:val="28"/>
          <w:lang w:eastAsia="zh-CN" w:bidi="hi-IN"/>
        </w:rPr>
        <w:t>О</w:t>
      </w:r>
      <w:r w:rsidR="00210501" w:rsidRPr="00180E65">
        <w:rPr>
          <w:sz w:val="28"/>
          <w:szCs w:val="28"/>
        </w:rPr>
        <w:t>рганизаторам и участникам необходимо руководствоваться постановлением Губер</w:t>
      </w:r>
      <w:r w:rsidR="00180E65">
        <w:rPr>
          <w:sz w:val="28"/>
          <w:szCs w:val="28"/>
        </w:rPr>
        <w:t xml:space="preserve">натора Белгородской области от </w:t>
      </w:r>
      <w:r w:rsidR="00210501" w:rsidRPr="00180E65">
        <w:rPr>
          <w:sz w:val="28"/>
          <w:szCs w:val="28"/>
        </w:rPr>
        <w:t>4 апреля 2022 года №</w:t>
      </w:r>
      <w:r w:rsidR="00180E65">
        <w:rPr>
          <w:sz w:val="28"/>
          <w:szCs w:val="28"/>
        </w:rPr>
        <w:t xml:space="preserve"> </w:t>
      </w:r>
      <w:r w:rsidR="00210501" w:rsidRPr="00180E65">
        <w:rPr>
          <w:sz w:val="28"/>
          <w:szCs w:val="28"/>
        </w:rPr>
        <w:t>51 «О внесении изменений в постановление Губернатора Белгородской области</w:t>
      </w:r>
      <w:r>
        <w:rPr>
          <w:sz w:val="28"/>
          <w:szCs w:val="28"/>
        </w:rPr>
        <w:br/>
      </w:r>
      <w:r w:rsidR="00210501" w:rsidRPr="00180E65">
        <w:rPr>
          <w:sz w:val="28"/>
          <w:szCs w:val="28"/>
        </w:rPr>
        <w:t>от 8 мая 2020 года №</w:t>
      </w:r>
      <w:r w:rsidR="00180E65">
        <w:rPr>
          <w:sz w:val="28"/>
          <w:szCs w:val="28"/>
        </w:rPr>
        <w:t xml:space="preserve"> </w:t>
      </w:r>
      <w:r w:rsidR="00210501" w:rsidRPr="00180E65">
        <w:rPr>
          <w:sz w:val="28"/>
          <w:szCs w:val="28"/>
        </w:rPr>
        <w:t>58».</w:t>
      </w:r>
    </w:p>
    <w:p w:rsidR="006B343E" w:rsidRPr="006B343E" w:rsidRDefault="006B343E" w:rsidP="006059DB">
      <w:pPr>
        <w:widowControl w:val="0"/>
        <w:tabs>
          <w:tab w:val="left" w:pos="953"/>
          <w:tab w:val="left" w:pos="954"/>
        </w:tabs>
        <w:autoSpaceDE w:val="0"/>
        <w:autoSpaceDN w:val="0"/>
        <w:spacing w:line="268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43E">
        <w:rPr>
          <w:sz w:val="28"/>
          <w:szCs w:val="28"/>
        </w:rPr>
        <w:t>Участник считается зарегистрированным, если он полностью заполнил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 xml:space="preserve">регистрационную форму и оплатил регистрационный взнос. </w:t>
      </w:r>
    </w:p>
    <w:p w:rsidR="006B343E" w:rsidRPr="00B6070F" w:rsidRDefault="006B343E" w:rsidP="006059DB">
      <w:pPr>
        <w:widowControl w:val="0"/>
        <w:tabs>
          <w:tab w:val="left" w:pos="953"/>
          <w:tab w:val="left" w:pos="954"/>
        </w:tabs>
        <w:autoSpaceDE w:val="0"/>
        <w:autoSpaceDN w:val="0"/>
        <w:spacing w:line="268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070F">
        <w:rPr>
          <w:sz w:val="28"/>
          <w:szCs w:val="28"/>
        </w:rPr>
        <w:t>Для членов</w:t>
      </w:r>
      <w:r w:rsidRPr="00B6070F">
        <w:rPr>
          <w:spacing w:val="1"/>
          <w:sz w:val="28"/>
          <w:szCs w:val="28"/>
        </w:rPr>
        <w:t xml:space="preserve"> Б</w:t>
      </w:r>
      <w:r w:rsidR="006059DB" w:rsidRPr="00B6070F">
        <w:rPr>
          <w:spacing w:val="1"/>
          <w:sz w:val="28"/>
          <w:szCs w:val="28"/>
        </w:rPr>
        <w:t>РОО ФСХ</w:t>
      </w:r>
      <w:r w:rsidRPr="00B6070F">
        <w:rPr>
          <w:sz w:val="28"/>
          <w:szCs w:val="28"/>
        </w:rPr>
        <w:t xml:space="preserve"> участие бесплатное. </w:t>
      </w:r>
    </w:p>
    <w:p w:rsidR="006B343E" w:rsidRPr="00B6070F" w:rsidRDefault="006B343E" w:rsidP="006B343E">
      <w:pPr>
        <w:widowControl w:val="0"/>
        <w:tabs>
          <w:tab w:val="left" w:pos="953"/>
          <w:tab w:val="left" w:pos="954"/>
        </w:tabs>
        <w:autoSpaceDE w:val="0"/>
        <w:autoSpaceDN w:val="0"/>
        <w:spacing w:line="268" w:lineRule="auto"/>
        <w:ind w:right="-1"/>
        <w:rPr>
          <w:sz w:val="28"/>
          <w:szCs w:val="28"/>
        </w:rPr>
      </w:pPr>
      <w:r w:rsidRPr="00B6070F">
        <w:rPr>
          <w:sz w:val="28"/>
          <w:szCs w:val="28"/>
        </w:rPr>
        <w:tab/>
        <w:t>Для</w:t>
      </w:r>
      <w:r w:rsidRPr="00B6070F">
        <w:rPr>
          <w:spacing w:val="-2"/>
          <w:sz w:val="28"/>
          <w:szCs w:val="28"/>
        </w:rPr>
        <w:t xml:space="preserve"> </w:t>
      </w:r>
      <w:r w:rsidRPr="00B6070F">
        <w:rPr>
          <w:sz w:val="28"/>
          <w:szCs w:val="28"/>
        </w:rPr>
        <w:t>остальных</w:t>
      </w:r>
      <w:r w:rsidRPr="00B6070F">
        <w:rPr>
          <w:spacing w:val="-1"/>
          <w:sz w:val="28"/>
          <w:szCs w:val="28"/>
        </w:rPr>
        <w:t xml:space="preserve"> </w:t>
      </w:r>
      <w:r w:rsidRPr="00B6070F">
        <w:rPr>
          <w:sz w:val="28"/>
          <w:szCs w:val="28"/>
        </w:rPr>
        <w:t>участников</w:t>
      </w:r>
      <w:r w:rsidRPr="00B6070F">
        <w:rPr>
          <w:spacing w:val="-2"/>
          <w:sz w:val="28"/>
          <w:szCs w:val="28"/>
        </w:rPr>
        <w:t xml:space="preserve"> </w:t>
      </w:r>
      <w:r w:rsidRPr="00B6070F">
        <w:rPr>
          <w:sz w:val="28"/>
          <w:szCs w:val="28"/>
        </w:rPr>
        <w:t xml:space="preserve">регистрационный взнос 200 рублей. Оплата по </w:t>
      </w:r>
      <w:r w:rsidRPr="00B6070F">
        <w:rPr>
          <w:sz w:val="28"/>
          <w:szCs w:val="28"/>
          <w:lang w:val="en-US"/>
        </w:rPr>
        <w:t>QR</w:t>
      </w:r>
      <w:r w:rsidR="00B6070F" w:rsidRPr="00B6070F">
        <w:rPr>
          <w:sz w:val="28"/>
          <w:szCs w:val="28"/>
        </w:rPr>
        <w:t xml:space="preserve">-коду банковским переводом </w:t>
      </w:r>
      <w:r w:rsidR="00B6070F" w:rsidRPr="00B6070F">
        <w:rPr>
          <w:noProof/>
          <w:sz w:val="28"/>
          <w:szCs w:val="28"/>
        </w:rPr>
        <w:drawing>
          <wp:inline distT="0" distB="0" distL="0" distR="0" wp14:anchorId="231E6904" wp14:editId="1FCEE65E">
            <wp:extent cx="862286" cy="8461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5068" cy="85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70F">
        <w:rPr>
          <w:sz w:val="28"/>
          <w:szCs w:val="28"/>
        </w:rPr>
        <w:t>. В реквизитах следует указать ФИО плательщика и назначение платежа «участие в соревновании».</w:t>
      </w:r>
    </w:p>
    <w:p w:rsidR="006B343E" w:rsidRPr="006B343E" w:rsidRDefault="006B343E" w:rsidP="006B343E">
      <w:pPr>
        <w:pStyle w:val="ac"/>
        <w:spacing w:before="71" w:line="268" w:lineRule="auto"/>
        <w:ind w:right="637" w:firstLine="720"/>
        <w:jc w:val="both"/>
        <w:rPr>
          <w:sz w:val="28"/>
          <w:szCs w:val="28"/>
        </w:rPr>
      </w:pPr>
      <w:r w:rsidRPr="006B343E">
        <w:rPr>
          <w:sz w:val="28"/>
          <w:szCs w:val="28"/>
        </w:rPr>
        <w:t>Отправка заявки на участие означает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одновременно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согласие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с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требованиями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правил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соревнований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данного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положения,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ответственность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за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состояние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здоровья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и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уровень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физической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подготовленности, согласие на использование персональных данных (фамилия, имя,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год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рождения,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регион)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для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формирования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стартового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и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финишного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протоколов,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проведения</w:t>
      </w:r>
      <w:r w:rsidRPr="006B343E">
        <w:rPr>
          <w:spacing w:val="-1"/>
          <w:sz w:val="28"/>
          <w:szCs w:val="28"/>
        </w:rPr>
        <w:t xml:space="preserve"> </w:t>
      </w:r>
      <w:r w:rsidRPr="006B343E">
        <w:rPr>
          <w:sz w:val="28"/>
          <w:szCs w:val="28"/>
        </w:rPr>
        <w:t>церемонии награждения победителей</w:t>
      </w:r>
      <w:r w:rsidRPr="006B343E">
        <w:rPr>
          <w:spacing w:val="-1"/>
          <w:sz w:val="28"/>
          <w:szCs w:val="28"/>
        </w:rPr>
        <w:t xml:space="preserve"> </w:t>
      </w:r>
      <w:r w:rsidRPr="006B343E">
        <w:rPr>
          <w:sz w:val="28"/>
          <w:szCs w:val="28"/>
        </w:rPr>
        <w:t>и призёров.</w:t>
      </w:r>
    </w:p>
    <w:p w:rsidR="006B343E" w:rsidRPr="006B343E" w:rsidRDefault="006B343E" w:rsidP="006B343E">
      <w:pPr>
        <w:pStyle w:val="ac"/>
        <w:spacing w:before="194" w:line="268" w:lineRule="auto"/>
        <w:ind w:right="651" w:firstLine="720"/>
        <w:jc w:val="both"/>
        <w:rPr>
          <w:sz w:val="28"/>
          <w:szCs w:val="28"/>
        </w:rPr>
      </w:pPr>
      <w:r w:rsidRPr="006B343E">
        <w:rPr>
          <w:sz w:val="28"/>
          <w:szCs w:val="28"/>
        </w:rPr>
        <w:t>При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предварительной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подаче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заявки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участник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вносится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в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протокол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под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конкретным номером, однако его регистрация подтверждается только после оплаты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стартового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взноса.</w:t>
      </w:r>
      <w:r w:rsidRPr="006B343E">
        <w:rPr>
          <w:spacing w:val="1"/>
          <w:sz w:val="28"/>
          <w:szCs w:val="28"/>
        </w:rPr>
        <w:t xml:space="preserve"> Для п</w:t>
      </w:r>
      <w:r w:rsidRPr="006B343E">
        <w:rPr>
          <w:sz w:val="28"/>
          <w:szCs w:val="28"/>
        </w:rPr>
        <w:t>одтверждения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регистрации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в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день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соревнований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необходимо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предъявить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паспорт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(с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целью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подтверждения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возраста)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и</w:t>
      </w:r>
      <w:r w:rsidRPr="006B343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членский билет БРОО ФСХ.</w:t>
      </w:r>
    </w:p>
    <w:p w:rsidR="006B343E" w:rsidRPr="006B343E" w:rsidRDefault="006B343E" w:rsidP="006B343E">
      <w:pPr>
        <w:pStyle w:val="ac"/>
        <w:spacing w:before="194" w:line="268" w:lineRule="auto"/>
        <w:ind w:right="534" w:firstLine="720"/>
        <w:jc w:val="both"/>
        <w:rPr>
          <w:sz w:val="28"/>
          <w:szCs w:val="28"/>
        </w:rPr>
      </w:pPr>
      <w:r w:rsidRPr="006B343E">
        <w:rPr>
          <w:sz w:val="28"/>
          <w:szCs w:val="28"/>
        </w:rPr>
        <w:t>В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заявке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указывается: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фамилия,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имя;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год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рождения;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населенный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пункт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проживания;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принадлежность</w:t>
      </w:r>
      <w:r w:rsidRPr="006B343E">
        <w:rPr>
          <w:spacing w:val="1"/>
          <w:sz w:val="28"/>
          <w:szCs w:val="28"/>
        </w:rPr>
        <w:t xml:space="preserve"> </w:t>
      </w:r>
      <w:r w:rsidR="006059DB">
        <w:rPr>
          <w:spacing w:val="1"/>
          <w:sz w:val="28"/>
          <w:szCs w:val="28"/>
        </w:rPr>
        <w:t>к</w:t>
      </w:r>
      <w:r w:rsidRPr="006B343E">
        <w:rPr>
          <w:sz w:val="28"/>
          <w:szCs w:val="28"/>
        </w:rPr>
        <w:t>лубу</w:t>
      </w:r>
      <w:r w:rsidRPr="006B343E">
        <w:rPr>
          <w:spacing w:val="1"/>
          <w:sz w:val="28"/>
          <w:szCs w:val="28"/>
        </w:rPr>
        <w:t xml:space="preserve"> </w:t>
      </w:r>
      <w:r w:rsidR="006059DB">
        <w:rPr>
          <w:sz w:val="28"/>
          <w:szCs w:val="28"/>
        </w:rPr>
        <w:t>северной ходьбы</w:t>
      </w:r>
      <w:r w:rsidRPr="006B343E">
        <w:rPr>
          <w:sz w:val="28"/>
          <w:szCs w:val="28"/>
        </w:rPr>
        <w:t>,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контактный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телефон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и/или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электронный</w:t>
      </w:r>
      <w:r w:rsidRPr="006B343E">
        <w:rPr>
          <w:spacing w:val="-1"/>
          <w:sz w:val="28"/>
          <w:szCs w:val="28"/>
        </w:rPr>
        <w:t xml:space="preserve"> </w:t>
      </w:r>
      <w:r w:rsidRPr="006B343E">
        <w:rPr>
          <w:sz w:val="28"/>
          <w:szCs w:val="28"/>
        </w:rPr>
        <w:t>адрес.</w:t>
      </w:r>
    </w:p>
    <w:p w:rsidR="006B343E" w:rsidRPr="006B343E" w:rsidRDefault="006B343E" w:rsidP="004657F8">
      <w:pPr>
        <w:pStyle w:val="ac"/>
        <w:spacing w:before="193"/>
        <w:ind w:firstLine="366"/>
        <w:jc w:val="both"/>
        <w:rPr>
          <w:sz w:val="28"/>
          <w:szCs w:val="28"/>
        </w:rPr>
      </w:pPr>
      <w:r w:rsidRPr="006B343E">
        <w:rPr>
          <w:sz w:val="28"/>
          <w:szCs w:val="28"/>
        </w:rPr>
        <w:t>Прием</w:t>
      </w:r>
      <w:r w:rsidRPr="006B343E">
        <w:rPr>
          <w:spacing w:val="-4"/>
          <w:sz w:val="28"/>
          <w:szCs w:val="28"/>
        </w:rPr>
        <w:t xml:space="preserve"> </w:t>
      </w:r>
      <w:r w:rsidRPr="006B343E">
        <w:rPr>
          <w:sz w:val="28"/>
          <w:szCs w:val="28"/>
        </w:rPr>
        <w:t>предварительных</w:t>
      </w:r>
      <w:r w:rsidRPr="006B343E">
        <w:rPr>
          <w:spacing w:val="-3"/>
          <w:sz w:val="28"/>
          <w:szCs w:val="28"/>
        </w:rPr>
        <w:t xml:space="preserve"> </w:t>
      </w:r>
      <w:r w:rsidRPr="006B343E">
        <w:rPr>
          <w:sz w:val="28"/>
          <w:szCs w:val="28"/>
        </w:rPr>
        <w:t>заявок</w:t>
      </w:r>
      <w:r w:rsidRPr="006B343E">
        <w:rPr>
          <w:spacing w:val="-3"/>
          <w:sz w:val="28"/>
          <w:szCs w:val="28"/>
        </w:rPr>
        <w:t xml:space="preserve"> </w:t>
      </w:r>
      <w:r w:rsidRPr="006B343E">
        <w:rPr>
          <w:sz w:val="28"/>
          <w:szCs w:val="28"/>
        </w:rPr>
        <w:t>осуществляется</w:t>
      </w:r>
      <w:r w:rsidRPr="006B343E">
        <w:rPr>
          <w:spacing w:val="-3"/>
          <w:sz w:val="28"/>
          <w:szCs w:val="28"/>
        </w:rPr>
        <w:t xml:space="preserve"> </w:t>
      </w:r>
      <w:r w:rsidRPr="006B343E">
        <w:rPr>
          <w:sz w:val="28"/>
          <w:szCs w:val="28"/>
        </w:rPr>
        <w:t>до</w:t>
      </w:r>
      <w:r w:rsidRPr="006B343E">
        <w:rPr>
          <w:spacing w:val="-3"/>
          <w:sz w:val="28"/>
          <w:szCs w:val="28"/>
        </w:rPr>
        <w:t xml:space="preserve"> </w:t>
      </w:r>
      <w:r w:rsidR="00D171B4">
        <w:rPr>
          <w:sz w:val="28"/>
          <w:szCs w:val="28"/>
        </w:rPr>
        <w:t>15</w:t>
      </w:r>
      <w:r w:rsidRPr="006B343E">
        <w:rPr>
          <w:sz w:val="28"/>
          <w:szCs w:val="28"/>
        </w:rPr>
        <w:t xml:space="preserve"> ноября</w:t>
      </w:r>
      <w:r w:rsidRPr="006B343E">
        <w:rPr>
          <w:spacing w:val="-3"/>
          <w:sz w:val="28"/>
          <w:szCs w:val="28"/>
        </w:rPr>
        <w:t xml:space="preserve"> </w:t>
      </w:r>
      <w:r w:rsidRPr="006B343E">
        <w:rPr>
          <w:sz w:val="28"/>
          <w:szCs w:val="28"/>
        </w:rPr>
        <w:t>2023</w:t>
      </w:r>
      <w:r w:rsidRPr="006B343E">
        <w:rPr>
          <w:spacing w:val="-3"/>
          <w:sz w:val="28"/>
          <w:szCs w:val="28"/>
        </w:rPr>
        <w:t xml:space="preserve"> </w:t>
      </w:r>
      <w:r w:rsidRPr="006B343E">
        <w:rPr>
          <w:sz w:val="28"/>
          <w:szCs w:val="28"/>
        </w:rPr>
        <w:t>года</w:t>
      </w:r>
      <w:r w:rsidRPr="006B343E">
        <w:rPr>
          <w:spacing w:val="-3"/>
          <w:sz w:val="28"/>
          <w:szCs w:val="28"/>
        </w:rPr>
        <w:t xml:space="preserve"> </w:t>
      </w:r>
      <w:r w:rsidRPr="006B343E">
        <w:rPr>
          <w:sz w:val="28"/>
          <w:szCs w:val="28"/>
        </w:rPr>
        <w:t>включительно.</w:t>
      </w:r>
    </w:p>
    <w:p w:rsidR="006B343E" w:rsidRPr="006B343E" w:rsidRDefault="006B343E" w:rsidP="006B343E">
      <w:pPr>
        <w:pStyle w:val="ac"/>
        <w:spacing w:before="227" w:line="268" w:lineRule="auto"/>
        <w:ind w:right="657" w:firstLine="720"/>
        <w:jc w:val="both"/>
        <w:rPr>
          <w:sz w:val="28"/>
          <w:szCs w:val="28"/>
        </w:rPr>
      </w:pPr>
      <w:proofErr w:type="gramStart"/>
      <w:r w:rsidRPr="006B343E">
        <w:rPr>
          <w:sz w:val="28"/>
          <w:szCs w:val="28"/>
        </w:rPr>
        <w:t>Без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подачи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предварительной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заявки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на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участие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в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старте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регистрация в день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соревнований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на месте</w:t>
      </w:r>
      <w:proofErr w:type="gramEnd"/>
      <w:r w:rsidRPr="006B343E">
        <w:rPr>
          <w:sz w:val="28"/>
          <w:szCs w:val="28"/>
        </w:rPr>
        <w:t xml:space="preserve"> старта будет лимитирована. Телефон для справок указан в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конце</w:t>
      </w:r>
      <w:r w:rsidRPr="006B343E">
        <w:rPr>
          <w:spacing w:val="-1"/>
          <w:sz w:val="28"/>
          <w:szCs w:val="28"/>
        </w:rPr>
        <w:t xml:space="preserve"> </w:t>
      </w:r>
      <w:r w:rsidRPr="006B343E">
        <w:rPr>
          <w:sz w:val="28"/>
          <w:szCs w:val="28"/>
        </w:rPr>
        <w:t>данного положения</w:t>
      </w:r>
      <w:r w:rsidRPr="006B343E">
        <w:rPr>
          <w:spacing w:val="-1"/>
          <w:sz w:val="28"/>
          <w:szCs w:val="28"/>
        </w:rPr>
        <w:t xml:space="preserve"> </w:t>
      </w:r>
      <w:r w:rsidRPr="006B343E">
        <w:rPr>
          <w:sz w:val="28"/>
          <w:szCs w:val="28"/>
        </w:rPr>
        <w:t>о соревновании.</w:t>
      </w:r>
    </w:p>
    <w:p w:rsidR="006B343E" w:rsidRPr="006B343E" w:rsidRDefault="006B343E" w:rsidP="006B343E">
      <w:pPr>
        <w:pStyle w:val="ac"/>
        <w:spacing w:before="193" w:line="268" w:lineRule="auto"/>
        <w:ind w:right="654" w:firstLine="720"/>
        <w:jc w:val="both"/>
        <w:rPr>
          <w:sz w:val="28"/>
          <w:szCs w:val="28"/>
        </w:rPr>
      </w:pPr>
      <w:proofErr w:type="gramStart"/>
      <w:r w:rsidRPr="006B343E">
        <w:rPr>
          <w:sz w:val="28"/>
          <w:szCs w:val="28"/>
        </w:rPr>
        <w:t>Соответствии с ч. 5 ст. 24 ФЗ от 04.12.2007 329 ФЗ «О физической культуре и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спорте в РФ», не имеет каких-либо медицинских или иных ограничений по здоровью,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 xml:space="preserve">которые могут подвергнуть опасности или ограничить его участие в </w:t>
      </w:r>
      <w:r>
        <w:rPr>
          <w:sz w:val="28"/>
          <w:szCs w:val="28"/>
        </w:rPr>
        <w:t>соревнованиях</w:t>
      </w:r>
      <w:r w:rsidRPr="006B343E">
        <w:rPr>
          <w:sz w:val="28"/>
          <w:szCs w:val="28"/>
        </w:rPr>
        <w:t>, в том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числе</w:t>
      </w:r>
      <w:r w:rsidRPr="006B343E">
        <w:rPr>
          <w:spacing w:val="60"/>
          <w:sz w:val="28"/>
          <w:szCs w:val="28"/>
        </w:rPr>
        <w:t xml:space="preserve"> </w:t>
      </w:r>
      <w:r w:rsidRPr="006B343E">
        <w:rPr>
          <w:sz w:val="28"/>
          <w:szCs w:val="28"/>
        </w:rPr>
        <w:t>не имеет противопоказаний к длительным физическим нагрузкам и принимает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на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себя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все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риски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и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негативные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последствия,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связанные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с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нарушением</w:t>
      </w:r>
      <w:r w:rsidRPr="006B343E">
        <w:rPr>
          <w:spacing w:val="60"/>
          <w:sz w:val="28"/>
          <w:szCs w:val="28"/>
        </w:rPr>
        <w:t xml:space="preserve"> </w:t>
      </w:r>
      <w:r w:rsidRPr="006B343E">
        <w:rPr>
          <w:sz w:val="28"/>
          <w:szCs w:val="28"/>
        </w:rPr>
        <w:t>данного</w:t>
      </w:r>
      <w:proofErr w:type="gramEnd"/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условия,</w:t>
      </w:r>
      <w:r w:rsidRPr="006B343E">
        <w:rPr>
          <w:spacing w:val="-1"/>
          <w:sz w:val="28"/>
          <w:szCs w:val="28"/>
        </w:rPr>
        <w:t xml:space="preserve"> </w:t>
      </w:r>
      <w:r w:rsidRPr="006B343E">
        <w:rPr>
          <w:sz w:val="28"/>
          <w:szCs w:val="28"/>
        </w:rPr>
        <w:t>о</w:t>
      </w:r>
      <w:r w:rsidRPr="006B343E">
        <w:rPr>
          <w:spacing w:val="-1"/>
          <w:sz w:val="28"/>
          <w:szCs w:val="28"/>
        </w:rPr>
        <w:t xml:space="preserve"> </w:t>
      </w:r>
      <w:r w:rsidRPr="006B343E">
        <w:rPr>
          <w:sz w:val="28"/>
          <w:szCs w:val="28"/>
        </w:rPr>
        <w:t>чем расписывается</w:t>
      </w:r>
      <w:r w:rsidRPr="006B343E">
        <w:rPr>
          <w:spacing w:val="-1"/>
          <w:sz w:val="28"/>
          <w:szCs w:val="28"/>
        </w:rPr>
        <w:t xml:space="preserve"> </w:t>
      </w:r>
      <w:r w:rsidRPr="006B343E">
        <w:rPr>
          <w:sz w:val="28"/>
          <w:szCs w:val="28"/>
        </w:rPr>
        <w:t>при получении</w:t>
      </w:r>
      <w:r w:rsidRPr="006B343E">
        <w:rPr>
          <w:spacing w:val="-1"/>
          <w:sz w:val="28"/>
          <w:szCs w:val="28"/>
        </w:rPr>
        <w:t xml:space="preserve"> </w:t>
      </w:r>
      <w:r w:rsidRPr="006B343E">
        <w:rPr>
          <w:sz w:val="28"/>
          <w:szCs w:val="28"/>
        </w:rPr>
        <w:t>стартового пакета.</w:t>
      </w:r>
    </w:p>
    <w:p w:rsidR="006B343E" w:rsidRPr="006B343E" w:rsidRDefault="006B343E" w:rsidP="006B343E">
      <w:pPr>
        <w:pStyle w:val="ac"/>
        <w:spacing w:before="194" w:line="268" w:lineRule="auto"/>
        <w:ind w:right="638" w:firstLine="720"/>
        <w:jc w:val="both"/>
        <w:rPr>
          <w:sz w:val="28"/>
          <w:szCs w:val="28"/>
        </w:rPr>
      </w:pPr>
      <w:proofErr w:type="gramStart"/>
      <w:r w:rsidRPr="006B343E">
        <w:rPr>
          <w:sz w:val="28"/>
          <w:szCs w:val="28"/>
        </w:rPr>
        <w:t>Участники подтверждают данное условие о состоянии здоровья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путем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предоставления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медицинской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справки,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выданной по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результатам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проведения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медицинского обследования состоянии здоровья физкультурно-спортивным</w:t>
      </w:r>
      <w:r w:rsidRPr="006B343E">
        <w:rPr>
          <w:spacing w:val="-58"/>
          <w:sz w:val="28"/>
          <w:szCs w:val="28"/>
        </w:rPr>
        <w:t xml:space="preserve"> </w:t>
      </w:r>
      <w:r w:rsidRPr="006B343E">
        <w:rPr>
          <w:sz w:val="28"/>
          <w:szCs w:val="28"/>
        </w:rPr>
        <w:t>диспансером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или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иным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медицинским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учреждением,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имеющим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лицензию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на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осуществление медицинской деятельности с заключением о разрешении участвовать в</w:t>
      </w:r>
      <w:r w:rsidRPr="006B343E">
        <w:rPr>
          <w:spacing w:val="1"/>
          <w:sz w:val="28"/>
          <w:szCs w:val="28"/>
        </w:rPr>
        <w:t xml:space="preserve"> </w:t>
      </w:r>
      <w:r w:rsidRPr="006B343E">
        <w:rPr>
          <w:sz w:val="28"/>
          <w:szCs w:val="28"/>
        </w:rPr>
        <w:t>спортивном соревновании по северной ходьбе (отсутствие противопоказаний для участия)</w:t>
      </w:r>
      <w:r w:rsidRPr="006B343E">
        <w:rPr>
          <w:spacing w:val="-57"/>
          <w:sz w:val="28"/>
          <w:szCs w:val="28"/>
        </w:rPr>
        <w:t xml:space="preserve"> </w:t>
      </w:r>
      <w:r w:rsidRPr="006B343E">
        <w:rPr>
          <w:sz w:val="28"/>
          <w:szCs w:val="28"/>
        </w:rPr>
        <w:t>на дистанции не менее той, на которую регистрируется участник соревнований.</w:t>
      </w:r>
      <w:proofErr w:type="gramEnd"/>
    </w:p>
    <w:p w:rsidR="006B343E" w:rsidRPr="006B343E" w:rsidRDefault="006B343E" w:rsidP="006B343E">
      <w:pPr>
        <w:pStyle w:val="ac"/>
        <w:spacing w:before="195" w:line="268" w:lineRule="auto"/>
        <w:ind w:right="657" w:firstLine="720"/>
        <w:jc w:val="both"/>
        <w:rPr>
          <w:sz w:val="28"/>
          <w:szCs w:val="28"/>
        </w:rPr>
      </w:pPr>
      <w:r w:rsidRPr="006B343E">
        <w:rPr>
          <w:sz w:val="28"/>
          <w:szCs w:val="28"/>
        </w:rPr>
        <w:t>При</w:t>
      </w:r>
      <w:r w:rsidRPr="006B343E">
        <w:rPr>
          <w:spacing w:val="57"/>
          <w:sz w:val="28"/>
          <w:szCs w:val="28"/>
        </w:rPr>
        <w:t xml:space="preserve"> </w:t>
      </w:r>
      <w:r w:rsidRPr="006B343E">
        <w:rPr>
          <w:sz w:val="28"/>
          <w:szCs w:val="28"/>
        </w:rPr>
        <w:t>этом</w:t>
      </w:r>
      <w:r w:rsidRPr="006B343E">
        <w:rPr>
          <w:spacing w:val="58"/>
          <w:sz w:val="28"/>
          <w:szCs w:val="28"/>
        </w:rPr>
        <w:t xml:space="preserve"> </w:t>
      </w:r>
      <w:r w:rsidRPr="006B343E">
        <w:rPr>
          <w:sz w:val="28"/>
          <w:szCs w:val="28"/>
        </w:rPr>
        <w:t>участник</w:t>
      </w:r>
      <w:r w:rsidRPr="006B343E">
        <w:rPr>
          <w:spacing w:val="58"/>
          <w:sz w:val="28"/>
          <w:szCs w:val="28"/>
        </w:rPr>
        <w:t xml:space="preserve"> </w:t>
      </w:r>
      <w:r w:rsidRPr="006B343E">
        <w:rPr>
          <w:sz w:val="28"/>
          <w:szCs w:val="28"/>
        </w:rPr>
        <w:t>принимает</w:t>
      </w:r>
      <w:r w:rsidRPr="006B343E">
        <w:rPr>
          <w:spacing w:val="58"/>
          <w:sz w:val="28"/>
          <w:szCs w:val="28"/>
        </w:rPr>
        <w:t xml:space="preserve"> </w:t>
      </w:r>
      <w:r w:rsidRPr="006B343E">
        <w:rPr>
          <w:sz w:val="28"/>
          <w:szCs w:val="28"/>
        </w:rPr>
        <w:t>на</w:t>
      </w:r>
      <w:r w:rsidRPr="006B343E">
        <w:rPr>
          <w:spacing w:val="58"/>
          <w:sz w:val="28"/>
          <w:szCs w:val="28"/>
        </w:rPr>
        <w:t xml:space="preserve"> </w:t>
      </w:r>
      <w:r w:rsidRPr="006B343E">
        <w:rPr>
          <w:sz w:val="28"/>
          <w:szCs w:val="28"/>
        </w:rPr>
        <w:t>себя</w:t>
      </w:r>
      <w:r w:rsidRPr="006B343E">
        <w:rPr>
          <w:spacing w:val="57"/>
          <w:sz w:val="28"/>
          <w:szCs w:val="28"/>
        </w:rPr>
        <w:t xml:space="preserve"> </w:t>
      </w:r>
      <w:r w:rsidRPr="006B343E">
        <w:rPr>
          <w:sz w:val="28"/>
          <w:szCs w:val="28"/>
        </w:rPr>
        <w:t>всю</w:t>
      </w:r>
      <w:r w:rsidRPr="006B343E">
        <w:rPr>
          <w:spacing w:val="58"/>
          <w:sz w:val="28"/>
          <w:szCs w:val="28"/>
        </w:rPr>
        <w:t xml:space="preserve"> </w:t>
      </w:r>
      <w:r w:rsidRPr="006B343E">
        <w:rPr>
          <w:sz w:val="28"/>
          <w:szCs w:val="28"/>
        </w:rPr>
        <w:t>ответственность</w:t>
      </w:r>
      <w:r w:rsidRPr="006B343E">
        <w:rPr>
          <w:spacing w:val="58"/>
          <w:sz w:val="28"/>
          <w:szCs w:val="28"/>
        </w:rPr>
        <w:t xml:space="preserve"> </w:t>
      </w:r>
      <w:r w:rsidRPr="006B343E">
        <w:rPr>
          <w:sz w:val="28"/>
          <w:szCs w:val="28"/>
        </w:rPr>
        <w:t>за</w:t>
      </w:r>
      <w:r w:rsidRPr="006B343E">
        <w:rPr>
          <w:spacing w:val="58"/>
          <w:sz w:val="28"/>
          <w:szCs w:val="28"/>
        </w:rPr>
        <w:t xml:space="preserve"> </w:t>
      </w:r>
      <w:r w:rsidRPr="006B343E">
        <w:rPr>
          <w:sz w:val="28"/>
          <w:szCs w:val="28"/>
        </w:rPr>
        <w:t>подлинность</w:t>
      </w:r>
      <w:r w:rsidRPr="006B343E">
        <w:rPr>
          <w:spacing w:val="-58"/>
          <w:sz w:val="28"/>
          <w:szCs w:val="28"/>
        </w:rPr>
        <w:t xml:space="preserve"> </w:t>
      </w:r>
      <w:r>
        <w:rPr>
          <w:spacing w:val="-58"/>
          <w:sz w:val="28"/>
          <w:szCs w:val="28"/>
        </w:rPr>
        <w:t xml:space="preserve"> </w:t>
      </w:r>
      <w:r w:rsidRPr="006B343E">
        <w:rPr>
          <w:sz w:val="28"/>
          <w:szCs w:val="28"/>
        </w:rPr>
        <w:t>медицинской</w:t>
      </w:r>
      <w:r w:rsidRPr="006B343E">
        <w:rPr>
          <w:spacing w:val="13"/>
          <w:sz w:val="28"/>
          <w:szCs w:val="28"/>
        </w:rPr>
        <w:t xml:space="preserve"> </w:t>
      </w:r>
      <w:r w:rsidRPr="006B343E">
        <w:rPr>
          <w:sz w:val="28"/>
          <w:szCs w:val="28"/>
        </w:rPr>
        <w:t>справки</w:t>
      </w:r>
      <w:r w:rsidRPr="006B343E">
        <w:rPr>
          <w:spacing w:val="57"/>
          <w:sz w:val="28"/>
          <w:szCs w:val="28"/>
        </w:rPr>
        <w:t xml:space="preserve"> </w:t>
      </w:r>
      <w:r w:rsidRPr="006B343E">
        <w:rPr>
          <w:sz w:val="28"/>
          <w:szCs w:val="28"/>
        </w:rPr>
        <w:t>и</w:t>
      </w:r>
      <w:r w:rsidRPr="006B343E">
        <w:rPr>
          <w:spacing w:val="57"/>
          <w:sz w:val="28"/>
          <w:szCs w:val="28"/>
        </w:rPr>
        <w:t xml:space="preserve"> </w:t>
      </w:r>
      <w:r w:rsidRPr="006B343E">
        <w:rPr>
          <w:sz w:val="28"/>
          <w:szCs w:val="28"/>
        </w:rPr>
        <w:t>относит</w:t>
      </w:r>
      <w:r w:rsidRPr="006B343E">
        <w:rPr>
          <w:spacing w:val="57"/>
          <w:sz w:val="28"/>
          <w:szCs w:val="28"/>
        </w:rPr>
        <w:t xml:space="preserve"> </w:t>
      </w:r>
      <w:r w:rsidRPr="006B343E">
        <w:rPr>
          <w:sz w:val="28"/>
          <w:szCs w:val="28"/>
        </w:rPr>
        <w:t>на</w:t>
      </w:r>
      <w:r w:rsidRPr="006B343E">
        <w:rPr>
          <w:spacing w:val="57"/>
          <w:sz w:val="28"/>
          <w:szCs w:val="28"/>
        </w:rPr>
        <w:t xml:space="preserve"> </w:t>
      </w:r>
      <w:r w:rsidRPr="006B343E">
        <w:rPr>
          <w:sz w:val="28"/>
          <w:szCs w:val="28"/>
        </w:rPr>
        <w:t>себя</w:t>
      </w:r>
      <w:r w:rsidRPr="006B343E">
        <w:rPr>
          <w:spacing w:val="57"/>
          <w:sz w:val="28"/>
          <w:szCs w:val="28"/>
        </w:rPr>
        <w:t xml:space="preserve"> </w:t>
      </w:r>
      <w:r w:rsidRPr="006B343E">
        <w:rPr>
          <w:sz w:val="28"/>
          <w:szCs w:val="28"/>
        </w:rPr>
        <w:t>все</w:t>
      </w:r>
      <w:r w:rsidRPr="006B343E">
        <w:rPr>
          <w:spacing w:val="57"/>
          <w:sz w:val="28"/>
          <w:szCs w:val="28"/>
        </w:rPr>
        <w:t xml:space="preserve"> </w:t>
      </w:r>
      <w:r w:rsidRPr="006B343E">
        <w:rPr>
          <w:sz w:val="28"/>
          <w:szCs w:val="28"/>
        </w:rPr>
        <w:t>негативные</w:t>
      </w:r>
      <w:r w:rsidRPr="006B343E">
        <w:rPr>
          <w:spacing w:val="57"/>
          <w:sz w:val="28"/>
          <w:szCs w:val="28"/>
        </w:rPr>
        <w:t xml:space="preserve"> </w:t>
      </w:r>
      <w:r w:rsidRPr="006B343E">
        <w:rPr>
          <w:sz w:val="28"/>
          <w:szCs w:val="28"/>
        </w:rPr>
        <w:t>последствия,</w:t>
      </w:r>
      <w:r w:rsidRPr="006B343E">
        <w:rPr>
          <w:spacing w:val="57"/>
          <w:sz w:val="28"/>
          <w:szCs w:val="28"/>
        </w:rPr>
        <w:t xml:space="preserve"> </w:t>
      </w:r>
      <w:r w:rsidRPr="006B343E">
        <w:rPr>
          <w:sz w:val="28"/>
          <w:szCs w:val="28"/>
        </w:rPr>
        <w:t>связанные</w:t>
      </w:r>
      <w:r w:rsidRPr="006B343E">
        <w:rPr>
          <w:spacing w:val="57"/>
          <w:sz w:val="28"/>
          <w:szCs w:val="28"/>
        </w:rPr>
        <w:t xml:space="preserve"> </w:t>
      </w:r>
      <w:r w:rsidRPr="006B343E">
        <w:rPr>
          <w:sz w:val="28"/>
          <w:szCs w:val="28"/>
        </w:rPr>
        <w:t>с</w:t>
      </w:r>
      <w:r w:rsidRPr="006B343E">
        <w:rPr>
          <w:spacing w:val="-58"/>
          <w:sz w:val="28"/>
          <w:szCs w:val="28"/>
        </w:rPr>
        <w:t xml:space="preserve"> </w:t>
      </w:r>
      <w:r w:rsidRPr="006B343E">
        <w:rPr>
          <w:sz w:val="28"/>
          <w:szCs w:val="28"/>
        </w:rPr>
        <w:t>нарушением</w:t>
      </w:r>
      <w:r w:rsidRPr="006B343E">
        <w:rPr>
          <w:spacing w:val="-1"/>
          <w:sz w:val="28"/>
          <w:szCs w:val="28"/>
        </w:rPr>
        <w:t xml:space="preserve"> </w:t>
      </w:r>
      <w:r w:rsidRPr="006B343E">
        <w:rPr>
          <w:sz w:val="28"/>
          <w:szCs w:val="28"/>
        </w:rPr>
        <w:t>данного условия.</w:t>
      </w:r>
    </w:p>
    <w:p w:rsidR="00055ABE" w:rsidRPr="00180E65" w:rsidRDefault="00055ABE" w:rsidP="00304005">
      <w:pPr>
        <w:ind w:firstLine="708"/>
        <w:jc w:val="both"/>
        <w:rPr>
          <w:sz w:val="28"/>
          <w:szCs w:val="28"/>
        </w:rPr>
      </w:pPr>
    </w:p>
    <w:p w:rsidR="00667A77" w:rsidRDefault="0093358B" w:rsidP="00055ABE">
      <w:pPr>
        <w:jc w:val="center"/>
        <w:rPr>
          <w:sz w:val="28"/>
          <w:szCs w:val="28"/>
        </w:rPr>
      </w:pPr>
      <w:r w:rsidRPr="00180E65">
        <w:rPr>
          <w:b/>
          <w:bCs/>
          <w:sz w:val="28"/>
          <w:szCs w:val="28"/>
        </w:rPr>
        <w:t>5</w:t>
      </w:r>
      <w:r w:rsidR="00667A77" w:rsidRPr="00180E65">
        <w:rPr>
          <w:b/>
          <w:bCs/>
          <w:sz w:val="28"/>
          <w:szCs w:val="28"/>
        </w:rPr>
        <w:t xml:space="preserve">. ПРОГРАММА </w:t>
      </w:r>
      <w:r w:rsidR="0070415E" w:rsidRPr="00180E65">
        <w:rPr>
          <w:b/>
          <w:bCs/>
          <w:sz w:val="28"/>
          <w:szCs w:val="28"/>
        </w:rPr>
        <w:t>СОРЕВНОВАНИ</w:t>
      </w:r>
      <w:r w:rsidR="00D317BF" w:rsidRPr="00180E65">
        <w:rPr>
          <w:b/>
          <w:bCs/>
          <w:sz w:val="28"/>
          <w:szCs w:val="28"/>
        </w:rPr>
        <w:t>Й</w:t>
      </w:r>
      <w:r w:rsidR="00667A77" w:rsidRPr="00180E65">
        <w:rPr>
          <w:sz w:val="28"/>
          <w:szCs w:val="28"/>
        </w:rPr>
        <w:tab/>
        <w:t xml:space="preserve"> </w:t>
      </w:r>
    </w:p>
    <w:p w:rsidR="00180E65" w:rsidRPr="00180E65" w:rsidRDefault="00180E65" w:rsidP="00055ABE">
      <w:pPr>
        <w:jc w:val="center"/>
        <w:rPr>
          <w:sz w:val="28"/>
          <w:szCs w:val="28"/>
        </w:rPr>
      </w:pPr>
    </w:p>
    <w:p w:rsidR="0002056F" w:rsidRPr="0002056F" w:rsidRDefault="0002056F" w:rsidP="0002056F">
      <w:pPr>
        <w:pStyle w:val="ac"/>
        <w:spacing w:before="196"/>
        <w:rPr>
          <w:sz w:val="28"/>
          <w:szCs w:val="28"/>
        </w:rPr>
      </w:pPr>
      <w:r w:rsidRPr="0002056F">
        <w:rPr>
          <w:sz w:val="28"/>
          <w:szCs w:val="28"/>
        </w:rPr>
        <w:t>План</w:t>
      </w:r>
      <w:r w:rsidRPr="0002056F">
        <w:rPr>
          <w:spacing w:val="-3"/>
          <w:sz w:val="28"/>
          <w:szCs w:val="28"/>
        </w:rPr>
        <w:t xml:space="preserve"> </w:t>
      </w:r>
      <w:r w:rsidRPr="0002056F">
        <w:rPr>
          <w:sz w:val="28"/>
          <w:szCs w:val="28"/>
        </w:rPr>
        <w:t>проведения</w:t>
      </w:r>
      <w:r w:rsidRPr="0002056F">
        <w:rPr>
          <w:spacing w:val="-3"/>
          <w:sz w:val="28"/>
          <w:szCs w:val="28"/>
        </w:rPr>
        <w:t xml:space="preserve"> </w:t>
      </w:r>
      <w:r w:rsidRPr="0002056F">
        <w:rPr>
          <w:sz w:val="28"/>
          <w:szCs w:val="28"/>
        </w:rPr>
        <w:t>соревнования:</w:t>
      </w:r>
    </w:p>
    <w:p w:rsidR="0002056F" w:rsidRPr="0002056F" w:rsidRDefault="0002056F" w:rsidP="0002056F">
      <w:pPr>
        <w:pStyle w:val="ac"/>
        <w:spacing w:before="69"/>
        <w:rPr>
          <w:sz w:val="28"/>
          <w:szCs w:val="28"/>
        </w:rPr>
      </w:pPr>
      <w:r w:rsidRPr="0002056F">
        <w:rPr>
          <w:sz w:val="28"/>
          <w:szCs w:val="28"/>
        </w:rPr>
        <w:t>10:00</w:t>
      </w:r>
      <w:r w:rsidRPr="0002056F">
        <w:rPr>
          <w:spacing w:val="-7"/>
          <w:sz w:val="28"/>
          <w:szCs w:val="28"/>
        </w:rPr>
        <w:t xml:space="preserve"> </w:t>
      </w:r>
      <w:r w:rsidRPr="0002056F">
        <w:rPr>
          <w:sz w:val="28"/>
          <w:szCs w:val="28"/>
        </w:rPr>
        <w:t>—</w:t>
      </w:r>
      <w:r w:rsidRPr="0002056F">
        <w:rPr>
          <w:spacing w:val="-7"/>
          <w:sz w:val="28"/>
          <w:szCs w:val="28"/>
        </w:rPr>
        <w:t xml:space="preserve"> </w:t>
      </w:r>
      <w:r w:rsidRPr="0002056F">
        <w:rPr>
          <w:sz w:val="28"/>
          <w:szCs w:val="28"/>
        </w:rPr>
        <w:t>регистрация</w:t>
      </w:r>
      <w:r w:rsidRPr="0002056F">
        <w:rPr>
          <w:spacing w:val="-6"/>
          <w:sz w:val="28"/>
          <w:szCs w:val="28"/>
        </w:rPr>
        <w:t xml:space="preserve"> </w:t>
      </w:r>
      <w:r w:rsidRPr="0002056F">
        <w:rPr>
          <w:sz w:val="28"/>
          <w:szCs w:val="28"/>
        </w:rPr>
        <w:t>участников</w:t>
      </w:r>
      <w:r w:rsidRPr="0002056F">
        <w:rPr>
          <w:spacing w:val="-7"/>
          <w:sz w:val="28"/>
          <w:szCs w:val="28"/>
        </w:rPr>
        <w:t xml:space="preserve"> </w:t>
      </w:r>
      <w:r w:rsidRPr="0002056F">
        <w:rPr>
          <w:sz w:val="28"/>
          <w:szCs w:val="28"/>
        </w:rPr>
        <w:t>с</w:t>
      </w:r>
      <w:r w:rsidRPr="0002056F">
        <w:rPr>
          <w:spacing w:val="-6"/>
          <w:sz w:val="28"/>
          <w:szCs w:val="28"/>
        </w:rPr>
        <w:t xml:space="preserve"> </w:t>
      </w:r>
      <w:r w:rsidRPr="0002056F">
        <w:rPr>
          <w:sz w:val="28"/>
          <w:szCs w:val="28"/>
        </w:rPr>
        <w:t>выдачей</w:t>
      </w:r>
      <w:r w:rsidRPr="0002056F">
        <w:rPr>
          <w:spacing w:val="-7"/>
          <w:sz w:val="28"/>
          <w:szCs w:val="28"/>
        </w:rPr>
        <w:t xml:space="preserve"> </w:t>
      </w:r>
      <w:r w:rsidRPr="0002056F">
        <w:rPr>
          <w:sz w:val="28"/>
          <w:szCs w:val="28"/>
        </w:rPr>
        <w:t>нагрудных</w:t>
      </w:r>
      <w:r w:rsidRPr="0002056F">
        <w:rPr>
          <w:spacing w:val="-6"/>
          <w:sz w:val="28"/>
          <w:szCs w:val="28"/>
        </w:rPr>
        <w:t xml:space="preserve"> </w:t>
      </w:r>
      <w:r w:rsidRPr="0002056F">
        <w:rPr>
          <w:sz w:val="28"/>
          <w:szCs w:val="28"/>
        </w:rPr>
        <w:t>номеров;</w:t>
      </w:r>
    </w:p>
    <w:p w:rsidR="0002056F" w:rsidRPr="0002056F" w:rsidRDefault="0002056F" w:rsidP="0002056F">
      <w:pPr>
        <w:pStyle w:val="ac"/>
        <w:spacing w:before="69" w:line="268" w:lineRule="auto"/>
        <w:ind w:right="644"/>
        <w:rPr>
          <w:sz w:val="28"/>
          <w:szCs w:val="28"/>
        </w:rPr>
      </w:pPr>
      <w:r w:rsidRPr="0002056F">
        <w:rPr>
          <w:sz w:val="28"/>
          <w:szCs w:val="28"/>
        </w:rPr>
        <w:t>11:30</w:t>
      </w:r>
      <w:r w:rsidRPr="0002056F">
        <w:rPr>
          <w:spacing w:val="25"/>
          <w:sz w:val="28"/>
          <w:szCs w:val="28"/>
        </w:rPr>
        <w:t xml:space="preserve"> </w:t>
      </w:r>
      <w:r w:rsidRPr="0002056F">
        <w:rPr>
          <w:sz w:val="28"/>
          <w:szCs w:val="28"/>
        </w:rPr>
        <w:t>—</w:t>
      </w:r>
      <w:r w:rsidRPr="0002056F">
        <w:rPr>
          <w:spacing w:val="26"/>
          <w:sz w:val="28"/>
          <w:szCs w:val="28"/>
        </w:rPr>
        <w:t xml:space="preserve"> </w:t>
      </w:r>
      <w:r w:rsidRPr="0002056F">
        <w:rPr>
          <w:sz w:val="28"/>
          <w:szCs w:val="28"/>
        </w:rPr>
        <w:t>торжественное</w:t>
      </w:r>
      <w:r w:rsidRPr="0002056F">
        <w:rPr>
          <w:spacing w:val="26"/>
          <w:sz w:val="28"/>
          <w:szCs w:val="28"/>
        </w:rPr>
        <w:t xml:space="preserve"> </w:t>
      </w:r>
      <w:r w:rsidRPr="0002056F">
        <w:rPr>
          <w:sz w:val="28"/>
          <w:szCs w:val="28"/>
        </w:rPr>
        <w:t>открытие</w:t>
      </w:r>
      <w:r w:rsidRPr="0002056F">
        <w:rPr>
          <w:spacing w:val="26"/>
          <w:sz w:val="28"/>
          <w:szCs w:val="28"/>
        </w:rPr>
        <w:t xml:space="preserve"> </w:t>
      </w:r>
      <w:r w:rsidRPr="0002056F">
        <w:rPr>
          <w:sz w:val="28"/>
          <w:szCs w:val="28"/>
        </w:rPr>
        <w:t>соревнований</w:t>
      </w:r>
      <w:r w:rsidRPr="0002056F">
        <w:rPr>
          <w:spacing w:val="26"/>
          <w:sz w:val="28"/>
          <w:szCs w:val="28"/>
        </w:rPr>
        <w:t xml:space="preserve"> </w:t>
      </w:r>
      <w:r w:rsidRPr="0002056F">
        <w:rPr>
          <w:sz w:val="28"/>
          <w:szCs w:val="28"/>
        </w:rPr>
        <w:t>по</w:t>
      </w:r>
      <w:r w:rsidRPr="0002056F">
        <w:rPr>
          <w:spacing w:val="11"/>
          <w:sz w:val="28"/>
          <w:szCs w:val="28"/>
        </w:rPr>
        <w:t xml:space="preserve"> </w:t>
      </w:r>
      <w:r w:rsidRPr="0002056F">
        <w:rPr>
          <w:sz w:val="28"/>
          <w:szCs w:val="28"/>
        </w:rPr>
        <w:t>северной</w:t>
      </w:r>
      <w:r w:rsidRPr="0002056F">
        <w:rPr>
          <w:spacing w:val="12"/>
          <w:sz w:val="28"/>
          <w:szCs w:val="28"/>
        </w:rPr>
        <w:t xml:space="preserve"> </w:t>
      </w:r>
      <w:r w:rsidRPr="0002056F">
        <w:rPr>
          <w:sz w:val="28"/>
          <w:szCs w:val="28"/>
        </w:rPr>
        <w:t>ходьбе</w:t>
      </w:r>
      <w:r w:rsidRPr="0002056F">
        <w:rPr>
          <w:spacing w:val="11"/>
          <w:sz w:val="28"/>
          <w:szCs w:val="28"/>
        </w:rPr>
        <w:t xml:space="preserve"> </w:t>
      </w:r>
      <w:r w:rsidRPr="0002056F">
        <w:rPr>
          <w:sz w:val="28"/>
          <w:szCs w:val="28"/>
        </w:rPr>
        <w:t>«Северный</w:t>
      </w:r>
      <w:r w:rsidRPr="0002056F">
        <w:rPr>
          <w:spacing w:val="-57"/>
          <w:sz w:val="28"/>
          <w:szCs w:val="28"/>
        </w:rPr>
        <w:t xml:space="preserve"> </w:t>
      </w:r>
      <w:r w:rsidRPr="0002056F">
        <w:rPr>
          <w:sz w:val="28"/>
          <w:szCs w:val="28"/>
        </w:rPr>
        <w:t>ход»,</w:t>
      </w:r>
      <w:r w:rsidRPr="0002056F">
        <w:rPr>
          <w:spacing w:val="-1"/>
          <w:sz w:val="28"/>
          <w:szCs w:val="28"/>
        </w:rPr>
        <w:t xml:space="preserve"> </w:t>
      </w:r>
      <w:r w:rsidRPr="0002056F">
        <w:rPr>
          <w:sz w:val="28"/>
          <w:szCs w:val="28"/>
        </w:rPr>
        <w:t>выступление</w:t>
      </w:r>
      <w:r w:rsidRPr="0002056F">
        <w:rPr>
          <w:spacing w:val="-1"/>
          <w:sz w:val="28"/>
          <w:szCs w:val="28"/>
        </w:rPr>
        <w:t xml:space="preserve"> </w:t>
      </w:r>
      <w:r w:rsidRPr="0002056F">
        <w:rPr>
          <w:sz w:val="28"/>
          <w:szCs w:val="28"/>
        </w:rPr>
        <w:t>ответственных</w:t>
      </w:r>
      <w:r w:rsidRPr="0002056F">
        <w:rPr>
          <w:spacing w:val="-1"/>
          <w:sz w:val="28"/>
          <w:szCs w:val="28"/>
        </w:rPr>
        <w:t xml:space="preserve"> </w:t>
      </w:r>
      <w:r w:rsidRPr="0002056F">
        <w:rPr>
          <w:sz w:val="28"/>
          <w:szCs w:val="28"/>
        </w:rPr>
        <w:t>лиц,</w:t>
      </w:r>
      <w:r w:rsidRPr="0002056F">
        <w:rPr>
          <w:spacing w:val="-1"/>
          <w:sz w:val="28"/>
          <w:szCs w:val="28"/>
        </w:rPr>
        <w:t xml:space="preserve"> </w:t>
      </w:r>
      <w:r w:rsidR="00B6070F">
        <w:rPr>
          <w:sz w:val="28"/>
          <w:szCs w:val="28"/>
        </w:rPr>
        <w:t>вводный</w:t>
      </w:r>
      <w:r w:rsidRPr="0002056F">
        <w:rPr>
          <w:spacing w:val="-1"/>
          <w:sz w:val="28"/>
          <w:szCs w:val="28"/>
        </w:rPr>
        <w:t xml:space="preserve"> </w:t>
      </w:r>
      <w:r w:rsidRPr="0002056F">
        <w:rPr>
          <w:sz w:val="28"/>
          <w:szCs w:val="28"/>
        </w:rPr>
        <w:t>мастер-класс.</w:t>
      </w:r>
    </w:p>
    <w:p w:rsidR="0002056F" w:rsidRPr="0002056F" w:rsidRDefault="0002056F" w:rsidP="0002056F">
      <w:pPr>
        <w:pStyle w:val="ac"/>
        <w:spacing w:before="29" w:line="295" w:lineRule="auto"/>
        <w:ind w:right="6034"/>
        <w:rPr>
          <w:sz w:val="28"/>
          <w:szCs w:val="28"/>
        </w:rPr>
      </w:pPr>
      <w:r w:rsidRPr="0002056F">
        <w:rPr>
          <w:sz w:val="28"/>
          <w:szCs w:val="28"/>
        </w:rPr>
        <w:t>12:00</w:t>
      </w:r>
      <w:r w:rsidRPr="0002056F">
        <w:rPr>
          <w:spacing w:val="-7"/>
          <w:sz w:val="28"/>
          <w:szCs w:val="28"/>
        </w:rPr>
        <w:t xml:space="preserve"> </w:t>
      </w:r>
      <w:r w:rsidRPr="0002056F">
        <w:rPr>
          <w:sz w:val="28"/>
          <w:szCs w:val="28"/>
        </w:rPr>
        <w:t>—</w:t>
      </w:r>
      <w:r w:rsidRPr="0002056F">
        <w:rPr>
          <w:spacing w:val="-6"/>
          <w:sz w:val="28"/>
          <w:szCs w:val="28"/>
        </w:rPr>
        <w:t xml:space="preserve"> </w:t>
      </w:r>
      <w:r w:rsidRPr="0002056F">
        <w:rPr>
          <w:sz w:val="28"/>
          <w:szCs w:val="28"/>
        </w:rPr>
        <w:t>старт</w:t>
      </w:r>
      <w:r w:rsidRPr="0002056F">
        <w:rPr>
          <w:spacing w:val="-6"/>
          <w:sz w:val="28"/>
          <w:szCs w:val="28"/>
        </w:rPr>
        <w:t xml:space="preserve"> </w:t>
      </w:r>
      <w:r w:rsidRPr="0002056F">
        <w:rPr>
          <w:sz w:val="28"/>
          <w:szCs w:val="28"/>
        </w:rPr>
        <w:t>соревнований;</w:t>
      </w:r>
      <w:r w:rsidRPr="0002056F">
        <w:rPr>
          <w:spacing w:val="-57"/>
          <w:sz w:val="28"/>
          <w:szCs w:val="28"/>
        </w:rPr>
        <w:t xml:space="preserve"> </w:t>
      </w:r>
      <w:r w:rsidRPr="0002056F">
        <w:rPr>
          <w:sz w:val="28"/>
          <w:szCs w:val="28"/>
        </w:rPr>
        <w:t>1</w:t>
      </w:r>
      <w:r w:rsidR="003C4009">
        <w:rPr>
          <w:sz w:val="28"/>
          <w:szCs w:val="28"/>
        </w:rPr>
        <w:t>3</w:t>
      </w:r>
      <w:r w:rsidRPr="0002056F">
        <w:rPr>
          <w:sz w:val="28"/>
          <w:szCs w:val="28"/>
        </w:rPr>
        <w:t>:00</w:t>
      </w:r>
      <w:r w:rsidRPr="0002056F">
        <w:rPr>
          <w:spacing w:val="-5"/>
          <w:sz w:val="28"/>
          <w:szCs w:val="28"/>
        </w:rPr>
        <w:t xml:space="preserve"> </w:t>
      </w:r>
      <w:r w:rsidRPr="0002056F">
        <w:rPr>
          <w:sz w:val="28"/>
          <w:szCs w:val="28"/>
        </w:rPr>
        <w:t>—</w:t>
      </w:r>
      <w:r w:rsidRPr="0002056F">
        <w:rPr>
          <w:spacing w:val="-5"/>
          <w:sz w:val="28"/>
          <w:szCs w:val="28"/>
        </w:rPr>
        <w:t xml:space="preserve"> </w:t>
      </w:r>
      <w:r w:rsidRPr="0002056F">
        <w:rPr>
          <w:sz w:val="28"/>
          <w:szCs w:val="28"/>
        </w:rPr>
        <w:t>подведение</w:t>
      </w:r>
      <w:r w:rsidRPr="0002056F">
        <w:rPr>
          <w:spacing w:val="-4"/>
          <w:sz w:val="28"/>
          <w:szCs w:val="28"/>
        </w:rPr>
        <w:t xml:space="preserve"> </w:t>
      </w:r>
      <w:r w:rsidRPr="0002056F">
        <w:rPr>
          <w:sz w:val="28"/>
          <w:szCs w:val="28"/>
        </w:rPr>
        <w:t>итогов;</w:t>
      </w:r>
    </w:p>
    <w:p w:rsidR="0002056F" w:rsidRPr="0002056F" w:rsidRDefault="0002056F" w:rsidP="0002056F">
      <w:pPr>
        <w:pStyle w:val="ac"/>
        <w:spacing w:before="5"/>
        <w:rPr>
          <w:sz w:val="28"/>
          <w:szCs w:val="28"/>
        </w:rPr>
      </w:pPr>
      <w:r w:rsidRPr="0002056F">
        <w:rPr>
          <w:sz w:val="28"/>
          <w:szCs w:val="28"/>
        </w:rPr>
        <w:t>1</w:t>
      </w:r>
      <w:r w:rsidR="003C4009">
        <w:rPr>
          <w:sz w:val="28"/>
          <w:szCs w:val="28"/>
        </w:rPr>
        <w:t>4</w:t>
      </w:r>
      <w:r w:rsidRPr="0002056F">
        <w:rPr>
          <w:sz w:val="28"/>
          <w:szCs w:val="28"/>
        </w:rPr>
        <w:t>:00 — церемония награждения, закрытие мероприятия.</w:t>
      </w:r>
    </w:p>
    <w:p w:rsidR="0002056F" w:rsidRPr="0002056F" w:rsidRDefault="0002056F" w:rsidP="0002056F">
      <w:pPr>
        <w:pStyle w:val="ac"/>
        <w:spacing w:before="34" w:line="268" w:lineRule="auto"/>
        <w:ind w:right="656"/>
        <w:jc w:val="both"/>
        <w:rPr>
          <w:sz w:val="28"/>
          <w:szCs w:val="28"/>
        </w:rPr>
      </w:pPr>
      <w:r w:rsidRPr="0002056F">
        <w:rPr>
          <w:sz w:val="28"/>
          <w:szCs w:val="28"/>
        </w:rPr>
        <w:t>Афиша</w:t>
      </w:r>
      <w:r w:rsidRPr="0002056F">
        <w:rPr>
          <w:spacing w:val="1"/>
          <w:sz w:val="28"/>
          <w:szCs w:val="28"/>
        </w:rPr>
        <w:t xml:space="preserve"> </w:t>
      </w:r>
      <w:r w:rsidRPr="0002056F">
        <w:rPr>
          <w:sz w:val="28"/>
          <w:szCs w:val="28"/>
        </w:rPr>
        <w:t>с</w:t>
      </w:r>
      <w:r w:rsidRPr="0002056F">
        <w:rPr>
          <w:spacing w:val="1"/>
          <w:sz w:val="28"/>
          <w:szCs w:val="28"/>
        </w:rPr>
        <w:t xml:space="preserve"> </w:t>
      </w:r>
      <w:r w:rsidRPr="0002056F">
        <w:rPr>
          <w:sz w:val="28"/>
          <w:szCs w:val="28"/>
        </w:rPr>
        <w:t>указанием</w:t>
      </w:r>
      <w:r w:rsidRPr="0002056F">
        <w:rPr>
          <w:spacing w:val="1"/>
          <w:sz w:val="28"/>
          <w:szCs w:val="28"/>
        </w:rPr>
        <w:t xml:space="preserve"> </w:t>
      </w:r>
      <w:r w:rsidRPr="0002056F">
        <w:rPr>
          <w:sz w:val="28"/>
          <w:szCs w:val="28"/>
        </w:rPr>
        <w:t>дистанци</w:t>
      </w:r>
      <w:r>
        <w:rPr>
          <w:sz w:val="28"/>
          <w:szCs w:val="28"/>
        </w:rPr>
        <w:t>и</w:t>
      </w:r>
      <w:r w:rsidRPr="0002056F">
        <w:rPr>
          <w:spacing w:val="1"/>
          <w:sz w:val="28"/>
          <w:szCs w:val="28"/>
        </w:rPr>
        <w:t xml:space="preserve"> </w:t>
      </w:r>
      <w:r w:rsidRPr="0002056F">
        <w:rPr>
          <w:sz w:val="28"/>
          <w:szCs w:val="28"/>
        </w:rPr>
        <w:t>и</w:t>
      </w:r>
      <w:r w:rsidRPr="0002056F">
        <w:rPr>
          <w:spacing w:val="1"/>
          <w:sz w:val="28"/>
          <w:szCs w:val="28"/>
        </w:rPr>
        <w:t xml:space="preserve"> </w:t>
      </w:r>
      <w:r w:rsidRPr="0002056F">
        <w:rPr>
          <w:sz w:val="28"/>
          <w:szCs w:val="28"/>
        </w:rPr>
        <w:t>регламента</w:t>
      </w:r>
      <w:r w:rsidRPr="0002056F">
        <w:rPr>
          <w:spacing w:val="1"/>
          <w:sz w:val="28"/>
          <w:szCs w:val="28"/>
        </w:rPr>
        <w:t xml:space="preserve"> </w:t>
      </w:r>
      <w:r w:rsidRPr="0002056F">
        <w:rPr>
          <w:sz w:val="28"/>
          <w:szCs w:val="28"/>
        </w:rPr>
        <w:t>проведения</w:t>
      </w:r>
      <w:r w:rsidRPr="0002056F">
        <w:rPr>
          <w:spacing w:val="1"/>
          <w:sz w:val="28"/>
          <w:szCs w:val="28"/>
        </w:rPr>
        <w:t xml:space="preserve"> </w:t>
      </w:r>
      <w:r w:rsidRPr="0002056F">
        <w:rPr>
          <w:sz w:val="28"/>
          <w:szCs w:val="28"/>
        </w:rPr>
        <w:t>Соревнования</w:t>
      </w:r>
      <w:r w:rsidRPr="0002056F">
        <w:rPr>
          <w:spacing w:val="1"/>
          <w:sz w:val="28"/>
          <w:szCs w:val="28"/>
        </w:rPr>
        <w:t xml:space="preserve"> </w:t>
      </w:r>
      <w:r w:rsidRPr="0002056F">
        <w:rPr>
          <w:sz w:val="28"/>
          <w:szCs w:val="28"/>
        </w:rPr>
        <w:t xml:space="preserve">размещается на сайте </w:t>
      </w:r>
      <w:r w:rsidR="006059DB">
        <w:rPr>
          <w:sz w:val="28"/>
          <w:szCs w:val="28"/>
        </w:rPr>
        <w:t>БРОО ФСХ</w:t>
      </w:r>
      <w:r w:rsidRPr="0002056F">
        <w:rPr>
          <w:sz w:val="28"/>
          <w:szCs w:val="28"/>
        </w:rPr>
        <w:t xml:space="preserve"> </w:t>
      </w:r>
      <w:hyperlink r:id="rId8" w:history="1">
        <w:r w:rsidR="00954F2B" w:rsidRPr="00317968">
          <w:rPr>
            <w:rStyle w:val="a3"/>
            <w:sz w:val="28"/>
            <w:szCs w:val="28"/>
            <w:lang w:val="en-US"/>
          </w:rPr>
          <w:t>https</w:t>
        </w:r>
        <w:r w:rsidR="00954F2B" w:rsidRPr="00317968">
          <w:rPr>
            <w:rStyle w:val="a3"/>
            <w:sz w:val="28"/>
            <w:szCs w:val="28"/>
          </w:rPr>
          <w:t>://</w:t>
        </w:r>
        <w:proofErr w:type="spellStart"/>
        <w:r w:rsidR="00954F2B" w:rsidRPr="00317968">
          <w:rPr>
            <w:rStyle w:val="a3"/>
            <w:sz w:val="28"/>
            <w:szCs w:val="28"/>
            <w:lang w:val="en-US"/>
          </w:rPr>
          <w:t>nwfbel</w:t>
        </w:r>
        <w:proofErr w:type="spellEnd"/>
        <w:r w:rsidR="00954F2B" w:rsidRPr="00317968">
          <w:rPr>
            <w:rStyle w:val="a3"/>
            <w:sz w:val="28"/>
            <w:szCs w:val="28"/>
          </w:rPr>
          <w:t>.</w:t>
        </w:r>
        <w:proofErr w:type="spellStart"/>
        <w:r w:rsidR="00954F2B" w:rsidRPr="00317968">
          <w:rPr>
            <w:rStyle w:val="a3"/>
            <w:sz w:val="28"/>
            <w:szCs w:val="28"/>
            <w:lang w:val="en-US"/>
          </w:rPr>
          <w:t>ru</w:t>
        </w:r>
        <w:proofErr w:type="spellEnd"/>
        <w:r w:rsidR="00954F2B" w:rsidRPr="00317968">
          <w:rPr>
            <w:rStyle w:val="a3"/>
            <w:sz w:val="28"/>
            <w:szCs w:val="28"/>
          </w:rPr>
          <w:t>/,</w:t>
        </w:r>
      </w:hyperlink>
      <w:r w:rsidRPr="0002056F">
        <w:rPr>
          <w:spacing w:val="1"/>
          <w:sz w:val="28"/>
          <w:szCs w:val="28"/>
        </w:rPr>
        <w:t xml:space="preserve"> </w:t>
      </w:r>
      <w:r w:rsidRPr="0002056F">
        <w:rPr>
          <w:sz w:val="28"/>
          <w:szCs w:val="28"/>
        </w:rPr>
        <w:t>в</w:t>
      </w:r>
      <w:r w:rsidRPr="0002056F">
        <w:rPr>
          <w:spacing w:val="1"/>
          <w:sz w:val="28"/>
          <w:szCs w:val="28"/>
        </w:rPr>
        <w:t xml:space="preserve"> </w:t>
      </w:r>
      <w:r w:rsidRPr="0002056F">
        <w:rPr>
          <w:sz w:val="28"/>
          <w:szCs w:val="28"/>
        </w:rPr>
        <w:t xml:space="preserve">группах социальных сетей и средствах массовой информации. </w:t>
      </w:r>
    </w:p>
    <w:p w:rsidR="0002056F" w:rsidRPr="0002056F" w:rsidRDefault="0002056F" w:rsidP="0002056F">
      <w:pPr>
        <w:pStyle w:val="ac"/>
        <w:spacing w:before="194"/>
        <w:ind w:left="1058"/>
        <w:rPr>
          <w:sz w:val="28"/>
          <w:szCs w:val="28"/>
        </w:rPr>
      </w:pPr>
      <w:r w:rsidRPr="0002056F">
        <w:rPr>
          <w:sz w:val="28"/>
          <w:szCs w:val="28"/>
        </w:rPr>
        <w:t>Возрастные</w:t>
      </w:r>
      <w:r w:rsidRPr="0002056F">
        <w:rPr>
          <w:spacing w:val="-9"/>
          <w:sz w:val="28"/>
          <w:szCs w:val="28"/>
        </w:rPr>
        <w:t xml:space="preserve"> </w:t>
      </w:r>
      <w:r w:rsidRPr="0002056F">
        <w:rPr>
          <w:sz w:val="28"/>
          <w:szCs w:val="28"/>
        </w:rPr>
        <w:t>категории</w:t>
      </w:r>
      <w:r w:rsidRPr="0002056F">
        <w:rPr>
          <w:spacing w:val="-9"/>
          <w:sz w:val="28"/>
          <w:szCs w:val="28"/>
        </w:rPr>
        <w:t xml:space="preserve"> </w:t>
      </w:r>
      <w:r w:rsidRPr="0002056F">
        <w:rPr>
          <w:sz w:val="28"/>
          <w:szCs w:val="28"/>
        </w:rPr>
        <w:t>участников:</w:t>
      </w:r>
    </w:p>
    <w:p w:rsidR="0002056F" w:rsidRPr="0002056F" w:rsidRDefault="0002056F" w:rsidP="0002056F">
      <w:pPr>
        <w:pStyle w:val="a9"/>
        <w:widowControl w:val="0"/>
        <w:numPr>
          <w:ilvl w:val="2"/>
          <w:numId w:val="6"/>
        </w:numPr>
        <w:tabs>
          <w:tab w:val="left" w:pos="938"/>
          <w:tab w:val="left" w:pos="939"/>
        </w:tabs>
        <w:autoSpaceDE w:val="0"/>
        <w:autoSpaceDN w:val="0"/>
        <w:ind w:hanging="361"/>
        <w:contextualSpacing w:val="0"/>
        <w:rPr>
          <w:sz w:val="28"/>
          <w:szCs w:val="28"/>
        </w:rPr>
      </w:pPr>
      <w:r w:rsidRPr="0002056F">
        <w:rPr>
          <w:sz w:val="28"/>
          <w:szCs w:val="28"/>
        </w:rPr>
        <w:t>Мужчины</w:t>
      </w:r>
      <w:r w:rsidRPr="0002056F">
        <w:rPr>
          <w:spacing w:val="-6"/>
          <w:sz w:val="28"/>
          <w:szCs w:val="28"/>
        </w:rPr>
        <w:t xml:space="preserve"> </w:t>
      </w:r>
      <w:r w:rsidRPr="0002056F">
        <w:rPr>
          <w:sz w:val="28"/>
          <w:szCs w:val="28"/>
        </w:rPr>
        <w:t>от</w:t>
      </w:r>
      <w:r w:rsidRPr="0002056F">
        <w:rPr>
          <w:spacing w:val="-5"/>
          <w:sz w:val="28"/>
          <w:szCs w:val="28"/>
        </w:rPr>
        <w:t xml:space="preserve"> </w:t>
      </w:r>
      <w:r w:rsidRPr="0002056F">
        <w:rPr>
          <w:sz w:val="28"/>
          <w:szCs w:val="28"/>
        </w:rPr>
        <w:t>18</w:t>
      </w:r>
      <w:r w:rsidRPr="0002056F">
        <w:rPr>
          <w:spacing w:val="-5"/>
          <w:sz w:val="28"/>
          <w:szCs w:val="28"/>
        </w:rPr>
        <w:t xml:space="preserve"> </w:t>
      </w:r>
      <w:r w:rsidRPr="0002056F">
        <w:rPr>
          <w:sz w:val="28"/>
          <w:szCs w:val="28"/>
        </w:rPr>
        <w:t>до</w:t>
      </w:r>
      <w:r w:rsidRPr="0002056F">
        <w:rPr>
          <w:spacing w:val="-6"/>
          <w:sz w:val="28"/>
          <w:szCs w:val="28"/>
        </w:rPr>
        <w:t xml:space="preserve"> </w:t>
      </w:r>
      <w:r w:rsidRPr="0002056F">
        <w:rPr>
          <w:sz w:val="28"/>
          <w:szCs w:val="28"/>
        </w:rPr>
        <w:t>59</w:t>
      </w:r>
      <w:r w:rsidRPr="0002056F">
        <w:rPr>
          <w:spacing w:val="50"/>
          <w:sz w:val="28"/>
          <w:szCs w:val="28"/>
        </w:rPr>
        <w:t xml:space="preserve"> </w:t>
      </w:r>
      <w:r w:rsidRPr="0002056F">
        <w:rPr>
          <w:sz w:val="28"/>
          <w:szCs w:val="28"/>
        </w:rPr>
        <w:t>лет.</w:t>
      </w:r>
    </w:p>
    <w:p w:rsidR="0002056F" w:rsidRPr="0002056F" w:rsidRDefault="0002056F" w:rsidP="0002056F">
      <w:pPr>
        <w:pStyle w:val="a9"/>
        <w:widowControl w:val="0"/>
        <w:numPr>
          <w:ilvl w:val="2"/>
          <w:numId w:val="6"/>
        </w:numPr>
        <w:tabs>
          <w:tab w:val="left" w:pos="938"/>
          <w:tab w:val="left" w:pos="939"/>
        </w:tabs>
        <w:autoSpaceDE w:val="0"/>
        <w:autoSpaceDN w:val="0"/>
        <w:spacing w:before="47"/>
        <w:ind w:hanging="361"/>
        <w:contextualSpacing w:val="0"/>
        <w:rPr>
          <w:sz w:val="28"/>
          <w:szCs w:val="28"/>
        </w:rPr>
      </w:pPr>
      <w:r w:rsidRPr="0002056F">
        <w:rPr>
          <w:sz w:val="28"/>
          <w:szCs w:val="28"/>
        </w:rPr>
        <w:t>Мужчины</w:t>
      </w:r>
      <w:r w:rsidRPr="0002056F">
        <w:rPr>
          <w:spacing w:val="-4"/>
          <w:sz w:val="28"/>
          <w:szCs w:val="28"/>
        </w:rPr>
        <w:t xml:space="preserve"> </w:t>
      </w:r>
      <w:r w:rsidRPr="0002056F">
        <w:rPr>
          <w:sz w:val="28"/>
          <w:szCs w:val="28"/>
        </w:rPr>
        <w:t>от</w:t>
      </w:r>
      <w:r w:rsidRPr="0002056F">
        <w:rPr>
          <w:spacing w:val="-4"/>
          <w:sz w:val="28"/>
          <w:szCs w:val="28"/>
        </w:rPr>
        <w:t xml:space="preserve"> </w:t>
      </w:r>
      <w:r w:rsidRPr="0002056F">
        <w:rPr>
          <w:sz w:val="28"/>
          <w:szCs w:val="28"/>
        </w:rPr>
        <w:t>59</w:t>
      </w:r>
      <w:r w:rsidRPr="0002056F">
        <w:rPr>
          <w:spacing w:val="-4"/>
          <w:sz w:val="28"/>
          <w:szCs w:val="28"/>
        </w:rPr>
        <w:t xml:space="preserve"> </w:t>
      </w:r>
      <w:r w:rsidRPr="0002056F">
        <w:rPr>
          <w:sz w:val="28"/>
          <w:szCs w:val="28"/>
        </w:rPr>
        <w:t>и</w:t>
      </w:r>
      <w:r w:rsidRPr="0002056F">
        <w:rPr>
          <w:spacing w:val="-3"/>
          <w:sz w:val="28"/>
          <w:szCs w:val="28"/>
        </w:rPr>
        <w:t xml:space="preserve"> </w:t>
      </w:r>
      <w:r w:rsidRPr="0002056F">
        <w:rPr>
          <w:sz w:val="28"/>
          <w:szCs w:val="28"/>
        </w:rPr>
        <w:t>выше</w:t>
      </w:r>
    </w:p>
    <w:p w:rsidR="0002056F" w:rsidRPr="0002056F" w:rsidRDefault="0002056F" w:rsidP="0002056F">
      <w:pPr>
        <w:pStyle w:val="a9"/>
        <w:widowControl w:val="0"/>
        <w:numPr>
          <w:ilvl w:val="2"/>
          <w:numId w:val="6"/>
        </w:numPr>
        <w:tabs>
          <w:tab w:val="left" w:pos="938"/>
          <w:tab w:val="left" w:pos="939"/>
        </w:tabs>
        <w:autoSpaceDE w:val="0"/>
        <w:autoSpaceDN w:val="0"/>
        <w:spacing w:before="49"/>
        <w:ind w:hanging="361"/>
        <w:contextualSpacing w:val="0"/>
        <w:rPr>
          <w:sz w:val="28"/>
          <w:szCs w:val="28"/>
        </w:rPr>
      </w:pPr>
      <w:r w:rsidRPr="0002056F">
        <w:rPr>
          <w:sz w:val="28"/>
          <w:szCs w:val="28"/>
        </w:rPr>
        <w:t>Женщины</w:t>
      </w:r>
      <w:r w:rsidRPr="0002056F">
        <w:rPr>
          <w:spacing w:val="-6"/>
          <w:sz w:val="28"/>
          <w:szCs w:val="28"/>
        </w:rPr>
        <w:t xml:space="preserve"> </w:t>
      </w:r>
      <w:r w:rsidRPr="0002056F">
        <w:rPr>
          <w:sz w:val="28"/>
          <w:szCs w:val="28"/>
        </w:rPr>
        <w:t>от</w:t>
      </w:r>
      <w:r w:rsidRPr="0002056F">
        <w:rPr>
          <w:spacing w:val="-6"/>
          <w:sz w:val="28"/>
          <w:szCs w:val="28"/>
        </w:rPr>
        <w:t xml:space="preserve"> </w:t>
      </w:r>
      <w:r w:rsidRPr="0002056F">
        <w:rPr>
          <w:sz w:val="28"/>
          <w:szCs w:val="28"/>
        </w:rPr>
        <w:t>18</w:t>
      </w:r>
      <w:r w:rsidRPr="0002056F">
        <w:rPr>
          <w:spacing w:val="-6"/>
          <w:sz w:val="28"/>
          <w:szCs w:val="28"/>
        </w:rPr>
        <w:t xml:space="preserve"> </w:t>
      </w:r>
      <w:r w:rsidRPr="0002056F">
        <w:rPr>
          <w:sz w:val="28"/>
          <w:szCs w:val="28"/>
        </w:rPr>
        <w:t>до</w:t>
      </w:r>
      <w:r w:rsidRPr="0002056F">
        <w:rPr>
          <w:spacing w:val="-5"/>
          <w:sz w:val="28"/>
          <w:szCs w:val="28"/>
        </w:rPr>
        <w:t xml:space="preserve"> </w:t>
      </w:r>
      <w:r w:rsidRPr="0002056F">
        <w:rPr>
          <w:sz w:val="28"/>
          <w:szCs w:val="28"/>
        </w:rPr>
        <w:t>59</w:t>
      </w:r>
      <w:r w:rsidRPr="0002056F">
        <w:rPr>
          <w:spacing w:val="-6"/>
          <w:sz w:val="28"/>
          <w:szCs w:val="28"/>
        </w:rPr>
        <w:t xml:space="preserve"> </w:t>
      </w:r>
      <w:r w:rsidRPr="0002056F">
        <w:rPr>
          <w:sz w:val="28"/>
          <w:szCs w:val="28"/>
        </w:rPr>
        <w:t>лет.</w:t>
      </w:r>
    </w:p>
    <w:p w:rsidR="0002056F" w:rsidRDefault="0002056F" w:rsidP="0002056F">
      <w:pPr>
        <w:pStyle w:val="a9"/>
        <w:widowControl w:val="0"/>
        <w:numPr>
          <w:ilvl w:val="2"/>
          <w:numId w:val="6"/>
        </w:numPr>
        <w:tabs>
          <w:tab w:val="left" w:pos="938"/>
          <w:tab w:val="left" w:pos="939"/>
        </w:tabs>
        <w:autoSpaceDE w:val="0"/>
        <w:autoSpaceDN w:val="0"/>
        <w:spacing w:before="49"/>
        <w:ind w:hanging="361"/>
        <w:contextualSpacing w:val="0"/>
        <w:rPr>
          <w:sz w:val="28"/>
          <w:szCs w:val="28"/>
        </w:rPr>
      </w:pPr>
      <w:r w:rsidRPr="0002056F">
        <w:rPr>
          <w:sz w:val="28"/>
          <w:szCs w:val="28"/>
        </w:rPr>
        <w:t>Женщины</w:t>
      </w:r>
      <w:r w:rsidRPr="0002056F">
        <w:rPr>
          <w:spacing w:val="-3"/>
          <w:sz w:val="28"/>
          <w:szCs w:val="28"/>
        </w:rPr>
        <w:t xml:space="preserve"> </w:t>
      </w:r>
      <w:r w:rsidRPr="0002056F">
        <w:rPr>
          <w:sz w:val="28"/>
          <w:szCs w:val="28"/>
        </w:rPr>
        <w:t>от</w:t>
      </w:r>
      <w:r w:rsidRPr="0002056F">
        <w:rPr>
          <w:spacing w:val="-3"/>
          <w:sz w:val="28"/>
          <w:szCs w:val="28"/>
        </w:rPr>
        <w:t xml:space="preserve"> </w:t>
      </w:r>
      <w:r w:rsidRPr="0002056F">
        <w:rPr>
          <w:sz w:val="28"/>
          <w:szCs w:val="28"/>
        </w:rPr>
        <w:t>60</w:t>
      </w:r>
      <w:r w:rsidRPr="0002056F">
        <w:rPr>
          <w:spacing w:val="-3"/>
          <w:sz w:val="28"/>
          <w:szCs w:val="28"/>
        </w:rPr>
        <w:t xml:space="preserve"> </w:t>
      </w:r>
      <w:r w:rsidRPr="0002056F">
        <w:rPr>
          <w:sz w:val="28"/>
          <w:szCs w:val="28"/>
        </w:rPr>
        <w:t>лет</w:t>
      </w:r>
      <w:r w:rsidRPr="0002056F">
        <w:rPr>
          <w:spacing w:val="-2"/>
          <w:sz w:val="28"/>
          <w:szCs w:val="28"/>
        </w:rPr>
        <w:t xml:space="preserve"> </w:t>
      </w:r>
      <w:r w:rsidRPr="0002056F">
        <w:rPr>
          <w:sz w:val="28"/>
          <w:szCs w:val="28"/>
        </w:rPr>
        <w:t>и</w:t>
      </w:r>
      <w:r w:rsidRPr="0002056F">
        <w:rPr>
          <w:spacing w:val="-3"/>
          <w:sz w:val="28"/>
          <w:szCs w:val="28"/>
        </w:rPr>
        <w:t xml:space="preserve"> </w:t>
      </w:r>
      <w:r w:rsidRPr="0002056F">
        <w:rPr>
          <w:sz w:val="28"/>
          <w:szCs w:val="28"/>
        </w:rPr>
        <w:t>выше.</w:t>
      </w:r>
    </w:p>
    <w:p w:rsidR="00B6070F" w:rsidRDefault="00B6070F" w:rsidP="00B6070F">
      <w:pPr>
        <w:pStyle w:val="a9"/>
        <w:widowControl w:val="0"/>
        <w:tabs>
          <w:tab w:val="left" w:pos="938"/>
          <w:tab w:val="left" w:pos="939"/>
        </w:tabs>
        <w:autoSpaceDE w:val="0"/>
        <w:autoSpaceDN w:val="0"/>
        <w:spacing w:before="49"/>
        <w:ind w:left="938"/>
        <w:contextualSpacing w:val="0"/>
        <w:rPr>
          <w:sz w:val="28"/>
          <w:szCs w:val="28"/>
        </w:rPr>
      </w:pPr>
    </w:p>
    <w:p w:rsidR="00B6070F" w:rsidRPr="0002056F" w:rsidRDefault="00B6070F" w:rsidP="00B6070F">
      <w:pPr>
        <w:pStyle w:val="a9"/>
        <w:widowControl w:val="0"/>
        <w:tabs>
          <w:tab w:val="left" w:pos="938"/>
          <w:tab w:val="left" w:pos="939"/>
        </w:tabs>
        <w:autoSpaceDE w:val="0"/>
        <w:autoSpaceDN w:val="0"/>
        <w:spacing w:before="49"/>
        <w:ind w:left="938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Протяженность дистанции 5 км для всех категорий участников. Трасса состоит из двух кругов по 2,5 км. </w:t>
      </w:r>
    </w:p>
    <w:p w:rsidR="0002056F" w:rsidRDefault="0002056F" w:rsidP="008B40A6">
      <w:pPr>
        <w:ind w:firstLine="708"/>
        <w:jc w:val="both"/>
        <w:rPr>
          <w:sz w:val="28"/>
          <w:szCs w:val="28"/>
        </w:rPr>
      </w:pPr>
    </w:p>
    <w:p w:rsidR="00B6070F" w:rsidRDefault="00B6070F" w:rsidP="008B40A6">
      <w:pPr>
        <w:ind w:firstLine="708"/>
        <w:jc w:val="both"/>
        <w:rPr>
          <w:sz w:val="28"/>
          <w:szCs w:val="28"/>
        </w:rPr>
      </w:pPr>
    </w:p>
    <w:p w:rsidR="00B6070F" w:rsidRDefault="00B6070F" w:rsidP="008B40A6">
      <w:pPr>
        <w:ind w:firstLine="708"/>
        <w:jc w:val="both"/>
        <w:rPr>
          <w:sz w:val="28"/>
          <w:szCs w:val="28"/>
        </w:rPr>
      </w:pPr>
    </w:p>
    <w:p w:rsidR="00B6070F" w:rsidRDefault="00B6070F" w:rsidP="008B40A6">
      <w:pPr>
        <w:ind w:firstLine="708"/>
        <w:jc w:val="both"/>
        <w:rPr>
          <w:sz w:val="28"/>
          <w:szCs w:val="28"/>
        </w:rPr>
      </w:pPr>
    </w:p>
    <w:p w:rsidR="00210501" w:rsidRPr="00180E65" w:rsidRDefault="00210501" w:rsidP="00075F82">
      <w:pPr>
        <w:ind w:firstLine="708"/>
        <w:jc w:val="both"/>
        <w:rPr>
          <w:sz w:val="28"/>
          <w:szCs w:val="28"/>
        </w:rPr>
      </w:pPr>
    </w:p>
    <w:p w:rsidR="007C2AFE" w:rsidRDefault="00A27D18" w:rsidP="007C2AFE">
      <w:pPr>
        <w:jc w:val="center"/>
      </w:pPr>
      <w:r w:rsidRPr="007C2AFE">
        <w:rPr>
          <w:b/>
          <w:bCs/>
          <w:sz w:val="28"/>
          <w:szCs w:val="28"/>
        </w:rPr>
        <w:t xml:space="preserve">6. </w:t>
      </w:r>
      <w:r w:rsidR="007C2AFE" w:rsidRPr="007C2AFE">
        <w:rPr>
          <w:b/>
          <w:bCs/>
          <w:sz w:val="28"/>
          <w:szCs w:val="28"/>
        </w:rPr>
        <w:t>Правила соревнований и инвентарь</w:t>
      </w:r>
    </w:p>
    <w:p w:rsidR="007C2AFE" w:rsidRDefault="007C2AFE" w:rsidP="007C2AFE">
      <w:pPr>
        <w:pStyle w:val="ac"/>
        <w:spacing w:before="1"/>
        <w:rPr>
          <w:b/>
          <w:sz w:val="23"/>
        </w:rPr>
      </w:pPr>
    </w:p>
    <w:p w:rsidR="007C2AFE" w:rsidRDefault="007C2AFE" w:rsidP="00657D4D">
      <w:pPr>
        <w:pStyle w:val="a9"/>
        <w:widowControl w:val="0"/>
        <w:numPr>
          <w:ilvl w:val="0"/>
          <w:numId w:val="9"/>
        </w:numPr>
        <w:tabs>
          <w:tab w:val="left" w:pos="939"/>
        </w:tabs>
        <w:autoSpaceDE w:val="0"/>
        <w:autoSpaceDN w:val="0"/>
        <w:ind w:hanging="361"/>
        <w:contextualSpacing w:val="0"/>
        <w:rPr>
          <w:sz w:val="28"/>
        </w:rPr>
      </w:pPr>
      <w:r w:rsidRPr="007C2AFE">
        <w:rPr>
          <w:sz w:val="28"/>
        </w:rPr>
        <w:t>Судейство</w:t>
      </w:r>
      <w:r w:rsidRPr="007C2AFE">
        <w:rPr>
          <w:spacing w:val="-10"/>
          <w:sz w:val="28"/>
        </w:rPr>
        <w:t xml:space="preserve"> </w:t>
      </w:r>
      <w:r w:rsidRPr="007C2AFE">
        <w:rPr>
          <w:sz w:val="28"/>
        </w:rPr>
        <w:t>соревнований</w:t>
      </w:r>
      <w:r w:rsidRPr="007C2AFE">
        <w:rPr>
          <w:spacing w:val="-10"/>
          <w:sz w:val="28"/>
        </w:rPr>
        <w:t xml:space="preserve"> </w:t>
      </w:r>
      <w:r w:rsidRPr="007C2AFE">
        <w:rPr>
          <w:sz w:val="28"/>
        </w:rPr>
        <w:t>осуществляется</w:t>
      </w:r>
      <w:r w:rsidRPr="007C2AFE">
        <w:rPr>
          <w:spacing w:val="-10"/>
          <w:sz w:val="28"/>
        </w:rPr>
        <w:t xml:space="preserve"> </w:t>
      </w:r>
      <w:r w:rsidRPr="007C2AFE">
        <w:rPr>
          <w:sz w:val="28"/>
        </w:rPr>
        <w:t>судьями</w:t>
      </w:r>
      <w:r w:rsidRPr="007C2AFE">
        <w:rPr>
          <w:spacing w:val="-10"/>
          <w:sz w:val="28"/>
        </w:rPr>
        <w:t xml:space="preserve"> </w:t>
      </w:r>
      <w:r w:rsidR="006059DB">
        <w:rPr>
          <w:sz w:val="28"/>
        </w:rPr>
        <w:t>БРОО ФСХ</w:t>
      </w:r>
      <w:r w:rsidRPr="007C2AFE">
        <w:rPr>
          <w:sz w:val="28"/>
        </w:rPr>
        <w:t>.</w:t>
      </w:r>
    </w:p>
    <w:p w:rsidR="00657D4D" w:rsidRDefault="00657D4D" w:rsidP="00657D4D">
      <w:pPr>
        <w:pStyle w:val="a9"/>
        <w:widowControl w:val="0"/>
        <w:tabs>
          <w:tab w:val="left" w:pos="939"/>
        </w:tabs>
        <w:autoSpaceDE w:val="0"/>
        <w:autoSpaceDN w:val="0"/>
        <w:ind w:left="938"/>
        <w:contextualSpacing w:val="0"/>
        <w:rPr>
          <w:sz w:val="28"/>
        </w:rPr>
      </w:pPr>
    </w:p>
    <w:p w:rsidR="007C2AFE" w:rsidRDefault="007C2AFE" w:rsidP="00657D4D">
      <w:pPr>
        <w:pStyle w:val="a9"/>
        <w:widowControl w:val="0"/>
        <w:numPr>
          <w:ilvl w:val="0"/>
          <w:numId w:val="9"/>
        </w:numPr>
        <w:tabs>
          <w:tab w:val="left" w:pos="939"/>
        </w:tabs>
        <w:autoSpaceDE w:val="0"/>
        <w:autoSpaceDN w:val="0"/>
        <w:ind w:right="535"/>
        <w:contextualSpacing w:val="0"/>
        <w:jc w:val="both"/>
        <w:rPr>
          <w:sz w:val="28"/>
        </w:rPr>
      </w:pPr>
      <w:r w:rsidRPr="007C2AFE">
        <w:rPr>
          <w:sz w:val="28"/>
        </w:rPr>
        <w:t>Участник, не явившийся на заявленный вид соревнований в срок менее</w:t>
      </w:r>
      <w:proofErr w:type="gramStart"/>
      <w:r w:rsidRPr="007C2AFE">
        <w:rPr>
          <w:sz w:val="28"/>
        </w:rPr>
        <w:t>,</w:t>
      </w:r>
      <w:proofErr w:type="gramEnd"/>
      <w:r w:rsidRPr="007C2AFE">
        <w:rPr>
          <w:sz w:val="28"/>
        </w:rPr>
        <w:t xml:space="preserve"> чем за 5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минут</w:t>
      </w:r>
      <w:r w:rsidRPr="007C2AFE">
        <w:rPr>
          <w:spacing w:val="-1"/>
          <w:sz w:val="28"/>
        </w:rPr>
        <w:t xml:space="preserve"> </w:t>
      </w:r>
      <w:r w:rsidRPr="007C2AFE">
        <w:rPr>
          <w:sz w:val="28"/>
        </w:rPr>
        <w:t>до старта, к старту не допускается.</w:t>
      </w:r>
    </w:p>
    <w:p w:rsidR="00657D4D" w:rsidRPr="007C2AFE" w:rsidRDefault="00657D4D" w:rsidP="00657D4D">
      <w:pPr>
        <w:pStyle w:val="a9"/>
        <w:widowControl w:val="0"/>
        <w:tabs>
          <w:tab w:val="left" w:pos="939"/>
        </w:tabs>
        <w:autoSpaceDE w:val="0"/>
        <w:autoSpaceDN w:val="0"/>
        <w:ind w:left="938" w:right="535"/>
        <w:contextualSpacing w:val="0"/>
        <w:rPr>
          <w:sz w:val="28"/>
        </w:rPr>
      </w:pPr>
    </w:p>
    <w:p w:rsidR="007C2AFE" w:rsidRDefault="007C2AFE" w:rsidP="00657D4D">
      <w:pPr>
        <w:pStyle w:val="a9"/>
        <w:widowControl w:val="0"/>
        <w:numPr>
          <w:ilvl w:val="0"/>
          <w:numId w:val="9"/>
        </w:numPr>
        <w:tabs>
          <w:tab w:val="left" w:pos="939"/>
        </w:tabs>
        <w:autoSpaceDE w:val="0"/>
        <w:autoSpaceDN w:val="0"/>
        <w:ind w:right="532"/>
        <w:contextualSpacing w:val="0"/>
        <w:jc w:val="both"/>
        <w:rPr>
          <w:sz w:val="28"/>
        </w:rPr>
      </w:pPr>
      <w:r w:rsidRPr="007C2AFE">
        <w:rPr>
          <w:sz w:val="28"/>
        </w:rPr>
        <w:t>При проведении соревнований участник во время нахождения на дистанции не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имеет права принимать от посторонних лиц помощь или предметы или оказывать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кому-либо</w:t>
      </w:r>
      <w:r w:rsidRPr="007C2AFE">
        <w:rPr>
          <w:spacing w:val="-1"/>
          <w:sz w:val="28"/>
        </w:rPr>
        <w:t xml:space="preserve"> </w:t>
      </w:r>
      <w:r w:rsidRPr="007C2AFE">
        <w:rPr>
          <w:sz w:val="28"/>
        </w:rPr>
        <w:t>неразрешенную помощь.</w:t>
      </w:r>
    </w:p>
    <w:p w:rsidR="00657D4D" w:rsidRPr="007C2AFE" w:rsidRDefault="00657D4D" w:rsidP="00657D4D">
      <w:pPr>
        <w:pStyle w:val="a9"/>
        <w:widowControl w:val="0"/>
        <w:tabs>
          <w:tab w:val="left" w:pos="939"/>
        </w:tabs>
        <w:autoSpaceDE w:val="0"/>
        <w:autoSpaceDN w:val="0"/>
        <w:ind w:left="938" w:right="532"/>
        <w:contextualSpacing w:val="0"/>
        <w:rPr>
          <w:sz w:val="28"/>
        </w:rPr>
      </w:pPr>
    </w:p>
    <w:p w:rsidR="007C2AFE" w:rsidRPr="00657D4D" w:rsidRDefault="007C2AFE" w:rsidP="00657D4D">
      <w:pPr>
        <w:pStyle w:val="a9"/>
        <w:widowControl w:val="0"/>
        <w:numPr>
          <w:ilvl w:val="0"/>
          <w:numId w:val="9"/>
        </w:numPr>
        <w:tabs>
          <w:tab w:val="left" w:pos="939"/>
        </w:tabs>
        <w:autoSpaceDE w:val="0"/>
        <w:autoSpaceDN w:val="0"/>
        <w:ind w:right="531"/>
        <w:contextualSpacing w:val="0"/>
        <w:jc w:val="both"/>
        <w:rPr>
          <w:sz w:val="28"/>
        </w:rPr>
      </w:pPr>
      <w:r w:rsidRPr="007C2AFE">
        <w:rPr>
          <w:sz w:val="28"/>
        </w:rPr>
        <w:t>Участник,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дисквалифицированный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за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неспортивное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поведение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или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нарушение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правил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на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дистанции,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лишается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права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дальнейшего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участия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в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соревнованиях.</w:t>
      </w:r>
      <w:r w:rsidRPr="007C2AFE">
        <w:rPr>
          <w:spacing w:val="1"/>
          <w:sz w:val="28"/>
        </w:rPr>
        <w:t xml:space="preserve"> </w:t>
      </w:r>
    </w:p>
    <w:p w:rsidR="00657D4D" w:rsidRPr="007C2AFE" w:rsidRDefault="00657D4D" w:rsidP="00657D4D">
      <w:pPr>
        <w:pStyle w:val="a9"/>
        <w:widowControl w:val="0"/>
        <w:tabs>
          <w:tab w:val="left" w:pos="939"/>
        </w:tabs>
        <w:autoSpaceDE w:val="0"/>
        <w:autoSpaceDN w:val="0"/>
        <w:ind w:left="938" w:right="531"/>
        <w:contextualSpacing w:val="0"/>
        <w:rPr>
          <w:sz w:val="28"/>
        </w:rPr>
      </w:pPr>
    </w:p>
    <w:p w:rsidR="007C2AFE" w:rsidRDefault="007C2AFE" w:rsidP="00657D4D">
      <w:pPr>
        <w:pStyle w:val="a9"/>
        <w:widowControl w:val="0"/>
        <w:numPr>
          <w:ilvl w:val="0"/>
          <w:numId w:val="9"/>
        </w:numPr>
        <w:tabs>
          <w:tab w:val="left" w:pos="939"/>
        </w:tabs>
        <w:autoSpaceDE w:val="0"/>
        <w:autoSpaceDN w:val="0"/>
        <w:ind w:right="531"/>
        <w:contextualSpacing w:val="0"/>
        <w:jc w:val="both"/>
        <w:rPr>
          <w:sz w:val="28"/>
        </w:rPr>
      </w:pPr>
      <w:r w:rsidRPr="007C2AFE">
        <w:rPr>
          <w:sz w:val="28"/>
        </w:rPr>
        <w:t>Участники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должны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использовать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палки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с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тепляками,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застегивающимися на запястье. Во время движения участника темляки должны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быть застегнуты, темляк/ перчатки с системой быстрой фиксации пристегнуты к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ручкам палок. Рекомендуемая длина палок определяется формулой «0,68 от роста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участника</w:t>
      </w:r>
      <w:r w:rsidRPr="007C2AFE">
        <w:rPr>
          <w:spacing w:val="-4"/>
          <w:sz w:val="28"/>
        </w:rPr>
        <w:t xml:space="preserve"> </w:t>
      </w:r>
      <w:r w:rsidRPr="007C2AFE">
        <w:rPr>
          <w:sz w:val="28"/>
        </w:rPr>
        <w:t>+-</w:t>
      </w:r>
      <w:r w:rsidRPr="007C2AFE">
        <w:rPr>
          <w:spacing w:val="-4"/>
          <w:sz w:val="28"/>
        </w:rPr>
        <w:t xml:space="preserve"> </w:t>
      </w:r>
      <w:r w:rsidRPr="007C2AFE">
        <w:rPr>
          <w:sz w:val="28"/>
        </w:rPr>
        <w:t>5см».</w:t>
      </w:r>
      <w:r w:rsidRPr="007C2AFE">
        <w:rPr>
          <w:spacing w:val="-4"/>
          <w:sz w:val="28"/>
        </w:rPr>
        <w:t xml:space="preserve"> </w:t>
      </w:r>
      <w:r w:rsidRPr="007C2AFE">
        <w:rPr>
          <w:sz w:val="28"/>
        </w:rPr>
        <w:t>Визуально</w:t>
      </w:r>
      <w:r w:rsidRPr="007C2AFE">
        <w:rPr>
          <w:spacing w:val="-4"/>
          <w:sz w:val="28"/>
        </w:rPr>
        <w:t xml:space="preserve"> </w:t>
      </w:r>
      <w:r w:rsidRPr="007C2AFE">
        <w:rPr>
          <w:sz w:val="28"/>
        </w:rPr>
        <w:t>рука</w:t>
      </w:r>
      <w:r w:rsidRPr="007C2AFE">
        <w:rPr>
          <w:spacing w:val="-4"/>
          <w:sz w:val="28"/>
        </w:rPr>
        <w:t xml:space="preserve"> </w:t>
      </w:r>
      <w:r w:rsidRPr="007C2AFE">
        <w:rPr>
          <w:sz w:val="28"/>
        </w:rPr>
        <w:t>с</w:t>
      </w:r>
      <w:r w:rsidRPr="007C2AFE">
        <w:rPr>
          <w:spacing w:val="-4"/>
          <w:sz w:val="28"/>
        </w:rPr>
        <w:t xml:space="preserve"> </w:t>
      </w:r>
      <w:r w:rsidRPr="007C2AFE">
        <w:rPr>
          <w:sz w:val="28"/>
        </w:rPr>
        <w:t>надетой</w:t>
      </w:r>
      <w:r w:rsidRPr="007C2AFE">
        <w:rPr>
          <w:spacing w:val="-4"/>
          <w:sz w:val="28"/>
        </w:rPr>
        <w:t xml:space="preserve"> </w:t>
      </w:r>
      <w:r w:rsidRPr="007C2AFE">
        <w:rPr>
          <w:sz w:val="28"/>
        </w:rPr>
        <w:t>палкой,</w:t>
      </w:r>
      <w:r w:rsidRPr="007C2AFE">
        <w:rPr>
          <w:spacing w:val="-4"/>
          <w:sz w:val="28"/>
        </w:rPr>
        <w:t xml:space="preserve"> </w:t>
      </w:r>
      <w:r w:rsidRPr="007C2AFE">
        <w:rPr>
          <w:sz w:val="28"/>
        </w:rPr>
        <w:t>вертикально</w:t>
      </w:r>
      <w:r w:rsidRPr="007C2AFE">
        <w:rPr>
          <w:spacing w:val="-4"/>
          <w:sz w:val="28"/>
        </w:rPr>
        <w:t xml:space="preserve"> </w:t>
      </w:r>
      <w:r w:rsidRPr="007C2AFE">
        <w:rPr>
          <w:sz w:val="28"/>
        </w:rPr>
        <w:t>поставленная</w:t>
      </w:r>
      <w:r w:rsidRPr="007C2AFE">
        <w:rPr>
          <w:spacing w:val="-3"/>
          <w:sz w:val="28"/>
        </w:rPr>
        <w:t xml:space="preserve"> </w:t>
      </w:r>
      <w:r w:rsidRPr="007C2AFE">
        <w:rPr>
          <w:sz w:val="28"/>
        </w:rPr>
        <w:t>на</w:t>
      </w:r>
      <w:r w:rsidRPr="007C2AFE">
        <w:rPr>
          <w:spacing w:val="-58"/>
          <w:sz w:val="28"/>
        </w:rPr>
        <w:t xml:space="preserve"> </w:t>
      </w:r>
      <w:r w:rsidRPr="007C2AFE">
        <w:rPr>
          <w:sz w:val="28"/>
        </w:rPr>
        <w:t>опору,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должна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образовывать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 xml:space="preserve">в локтевом суставе угол, максимально близкий </w:t>
      </w:r>
      <w:proofErr w:type="gramStart"/>
      <w:r w:rsidRPr="007C2AFE">
        <w:rPr>
          <w:sz w:val="28"/>
        </w:rPr>
        <w:t>к</w:t>
      </w:r>
      <w:proofErr w:type="gramEnd"/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прямому.</w:t>
      </w:r>
    </w:p>
    <w:p w:rsidR="00657D4D" w:rsidRPr="007C2AFE" w:rsidRDefault="00657D4D" w:rsidP="00657D4D">
      <w:pPr>
        <w:pStyle w:val="a9"/>
        <w:widowControl w:val="0"/>
        <w:tabs>
          <w:tab w:val="left" w:pos="939"/>
        </w:tabs>
        <w:autoSpaceDE w:val="0"/>
        <w:autoSpaceDN w:val="0"/>
        <w:ind w:left="938" w:right="531"/>
        <w:contextualSpacing w:val="0"/>
        <w:rPr>
          <w:sz w:val="28"/>
        </w:rPr>
      </w:pPr>
    </w:p>
    <w:p w:rsidR="007C2AFE" w:rsidRDefault="007C2AFE" w:rsidP="00657D4D">
      <w:pPr>
        <w:pStyle w:val="a9"/>
        <w:widowControl w:val="0"/>
        <w:numPr>
          <w:ilvl w:val="0"/>
          <w:numId w:val="10"/>
        </w:numPr>
        <w:tabs>
          <w:tab w:val="left" w:pos="939"/>
        </w:tabs>
        <w:autoSpaceDE w:val="0"/>
        <w:autoSpaceDN w:val="0"/>
        <w:ind w:right="541"/>
        <w:contextualSpacing w:val="0"/>
        <w:jc w:val="both"/>
        <w:rPr>
          <w:sz w:val="28"/>
        </w:rPr>
      </w:pPr>
      <w:r w:rsidRPr="007C2AFE">
        <w:rPr>
          <w:sz w:val="28"/>
        </w:rPr>
        <w:t>При прохождении дистанции кисти рук должны быть зафиксированы на палках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темляками,</w:t>
      </w:r>
      <w:r w:rsidRPr="007C2AFE">
        <w:rPr>
          <w:spacing w:val="-1"/>
          <w:sz w:val="28"/>
        </w:rPr>
        <w:t xml:space="preserve"> </w:t>
      </w:r>
      <w:r w:rsidRPr="007C2AFE">
        <w:rPr>
          <w:sz w:val="28"/>
        </w:rPr>
        <w:t>темляки застегнуты.</w:t>
      </w:r>
    </w:p>
    <w:p w:rsidR="00657D4D" w:rsidRPr="007C2AFE" w:rsidRDefault="00657D4D" w:rsidP="00657D4D">
      <w:pPr>
        <w:pStyle w:val="a9"/>
        <w:widowControl w:val="0"/>
        <w:tabs>
          <w:tab w:val="left" w:pos="939"/>
        </w:tabs>
        <w:autoSpaceDE w:val="0"/>
        <w:autoSpaceDN w:val="0"/>
        <w:ind w:left="938" w:right="541"/>
        <w:contextualSpacing w:val="0"/>
        <w:rPr>
          <w:sz w:val="28"/>
        </w:rPr>
      </w:pPr>
    </w:p>
    <w:p w:rsidR="007C2AFE" w:rsidRDefault="007C2AFE" w:rsidP="00657D4D">
      <w:pPr>
        <w:pStyle w:val="a9"/>
        <w:widowControl w:val="0"/>
        <w:numPr>
          <w:ilvl w:val="0"/>
          <w:numId w:val="10"/>
        </w:numPr>
        <w:tabs>
          <w:tab w:val="left" w:pos="939"/>
        </w:tabs>
        <w:autoSpaceDE w:val="0"/>
        <w:autoSpaceDN w:val="0"/>
        <w:ind w:right="538"/>
        <w:contextualSpacing w:val="0"/>
        <w:jc w:val="both"/>
        <w:rPr>
          <w:sz w:val="28"/>
        </w:rPr>
      </w:pPr>
      <w:r w:rsidRPr="007C2AFE">
        <w:rPr>
          <w:sz w:val="28"/>
        </w:rPr>
        <w:t>Участники соревнований передвигаются по дистанции с использованием техники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классической</w:t>
      </w:r>
      <w:r w:rsidRPr="007C2AFE">
        <w:rPr>
          <w:spacing w:val="-10"/>
          <w:sz w:val="28"/>
        </w:rPr>
        <w:t xml:space="preserve"> </w:t>
      </w:r>
      <w:r w:rsidRPr="007C2AFE">
        <w:rPr>
          <w:sz w:val="28"/>
        </w:rPr>
        <w:t>северной</w:t>
      </w:r>
      <w:r w:rsidRPr="007C2AFE">
        <w:rPr>
          <w:spacing w:val="-10"/>
          <w:sz w:val="28"/>
        </w:rPr>
        <w:t xml:space="preserve"> </w:t>
      </w:r>
      <w:r w:rsidRPr="007C2AFE">
        <w:rPr>
          <w:sz w:val="28"/>
        </w:rPr>
        <w:t>ходьбы.</w:t>
      </w:r>
    </w:p>
    <w:p w:rsidR="00657D4D" w:rsidRPr="007C2AFE" w:rsidRDefault="00657D4D" w:rsidP="00657D4D">
      <w:pPr>
        <w:pStyle w:val="a9"/>
        <w:widowControl w:val="0"/>
        <w:tabs>
          <w:tab w:val="left" w:pos="939"/>
        </w:tabs>
        <w:autoSpaceDE w:val="0"/>
        <w:autoSpaceDN w:val="0"/>
        <w:ind w:left="938" w:right="538"/>
        <w:contextualSpacing w:val="0"/>
        <w:rPr>
          <w:sz w:val="28"/>
        </w:rPr>
      </w:pPr>
    </w:p>
    <w:p w:rsidR="007C2AFE" w:rsidRDefault="007C2AFE" w:rsidP="00657D4D">
      <w:pPr>
        <w:pStyle w:val="a9"/>
        <w:widowControl w:val="0"/>
        <w:numPr>
          <w:ilvl w:val="0"/>
          <w:numId w:val="10"/>
        </w:numPr>
        <w:tabs>
          <w:tab w:val="left" w:pos="939"/>
        </w:tabs>
        <w:autoSpaceDE w:val="0"/>
        <w:autoSpaceDN w:val="0"/>
        <w:ind w:hanging="361"/>
        <w:contextualSpacing w:val="0"/>
        <w:rPr>
          <w:sz w:val="28"/>
        </w:rPr>
      </w:pPr>
      <w:r w:rsidRPr="007C2AFE">
        <w:rPr>
          <w:sz w:val="28"/>
        </w:rPr>
        <w:t>Использование</w:t>
      </w:r>
      <w:r w:rsidRPr="007C2AFE">
        <w:rPr>
          <w:spacing w:val="-1"/>
          <w:sz w:val="28"/>
        </w:rPr>
        <w:t xml:space="preserve"> </w:t>
      </w:r>
      <w:proofErr w:type="spellStart"/>
      <w:r w:rsidRPr="007C2AFE">
        <w:rPr>
          <w:sz w:val="28"/>
        </w:rPr>
        <w:t>треккинговых</w:t>
      </w:r>
      <w:proofErr w:type="spellEnd"/>
      <w:r w:rsidRPr="007C2AFE">
        <w:rPr>
          <w:spacing w:val="-1"/>
          <w:sz w:val="28"/>
        </w:rPr>
        <w:t xml:space="preserve"> </w:t>
      </w:r>
      <w:r w:rsidRPr="007C2AFE">
        <w:rPr>
          <w:sz w:val="28"/>
        </w:rPr>
        <w:t>палок</w:t>
      </w:r>
      <w:r w:rsidRPr="007C2AFE">
        <w:rPr>
          <w:spacing w:val="-1"/>
          <w:sz w:val="28"/>
        </w:rPr>
        <w:t xml:space="preserve"> </w:t>
      </w:r>
      <w:r w:rsidRPr="007C2AFE">
        <w:rPr>
          <w:sz w:val="28"/>
        </w:rPr>
        <w:t>на</w:t>
      </w:r>
      <w:r w:rsidRPr="007C2AFE">
        <w:rPr>
          <w:spacing w:val="-1"/>
          <w:sz w:val="28"/>
        </w:rPr>
        <w:t xml:space="preserve"> </w:t>
      </w:r>
      <w:r w:rsidRPr="007C2AFE">
        <w:rPr>
          <w:sz w:val="28"/>
        </w:rPr>
        <w:t>дистанци</w:t>
      </w:r>
      <w:r w:rsidR="006059DB">
        <w:rPr>
          <w:sz w:val="28"/>
        </w:rPr>
        <w:t>и</w:t>
      </w:r>
      <w:r w:rsidRPr="007C2AFE">
        <w:rPr>
          <w:spacing w:val="-1"/>
          <w:sz w:val="28"/>
        </w:rPr>
        <w:t xml:space="preserve"> </w:t>
      </w:r>
      <w:r w:rsidRPr="007C2AFE">
        <w:rPr>
          <w:sz w:val="28"/>
        </w:rPr>
        <w:t>ЗАПРЕЩЕНО.</w:t>
      </w:r>
    </w:p>
    <w:p w:rsidR="00657D4D" w:rsidRPr="007C2AFE" w:rsidRDefault="00657D4D" w:rsidP="00657D4D">
      <w:pPr>
        <w:pStyle w:val="a9"/>
        <w:widowControl w:val="0"/>
        <w:tabs>
          <w:tab w:val="left" w:pos="939"/>
        </w:tabs>
        <w:autoSpaceDE w:val="0"/>
        <w:autoSpaceDN w:val="0"/>
        <w:ind w:left="938"/>
        <w:contextualSpacing w:val="0"/>
        <w:rPr>
          <w:sz w:val="28"/>
        </w:rPr>
      </w:pPr>
    </w:p>
    <w:p w:rsidR="007C2AFE" w:rsidRDefault="007C2AFE" w:rsidP="00657D4D">
      <w:pPr>
        <w:pStyle w:val="a9"/>
        <w:widowControl w:val="0"/>
        <w:numPr>
          <w:ilvl w:val="0"/>
          <w:numId w:val="10"/>
        </w:numPr>
        <w:tabs>
          <w:tab w:val="left" w:pos="921"/>
        </w:tabs>
        <w:autoSpaceDE w:val="0"/>
        <w:autoSpaceDN w:val="0"/>
        <w:ind w:left="578" w:right="533" w:firstLine="0"/>
        <w:contextualSpacing w:val="0"/>
        <w:jc w:val="both"/>
        <w:rPr>
          <w:sz w:val="28"/>
        </w:rPr>
      </w:pPr>
      <w:r w:rsidRPr="007C2AFE">
        <w:rPr>
          <w:sz w:val="28"/>
        </w:rPr>
        <w:t>Использование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наушников на данных дистанциях не допускается. Разрешается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использование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любых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других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электронных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устройств,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не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создающих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помех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для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движения</w:t>
      </w:r>
      <w:r w:rsidRPr="007C2AFE">
        <w:rPr>
          <w:spacing w:val="-1"/>
          <w:sz w:val="28"/>
        </w:rPr>
        <w:t xml:space="preserve"> </w:t>
      </w:r>
      <w:r w:rsidRPr="007C2AFE">
        <w:rPr>
          <w:sz w:val="28"/>
        </w:rPr>
        <w:t>участников.</w:t>
      </w:r>
    </w:p>
    <w:p w:rsidR="00657D4D" w:rsidRPr="007C2AFE" w:rsidRDefault="00657D4D" w:rsidP="00657D4D">
      <w:pPr>
        <w:pStyle w:val="a9"/>
        <w:widowControl w:val="0"/>
        <w:tabs>
          <w:tab w:val="left" w:pos="921"/>
        </w:tabs>
        <w:autoSpaceDE w:val="0"/>
        <w:autoSpaceDN w:val="0"/>
        <w:ind w:left="578" w:right="533"/>
        <w:contextualSpacing w:val="0"/>
        <w:rPr>
          <w:sz w:val="28"/>
        </w:rPr>
      </w:pPr>
    </w:p>
    <w:p w:rsidR="007C2AFE" w:rsidRDefault="007C2AFE" w:rsidP="00657D4D">
      <w:pPr>
        <w:pStyle w:val="a9"/>
        <w:widowControl w:val="0"/>
        <w:numPr>
          <w:ilvl w:val="0"/>
          <w:numId w:val="10"/>
        </w:numPr>
        <w:tabs>
          <w:tab w:val="left" w:pos="1041"/>
        </w:tabs>
        <w:autoSpaceDE w:val="0"/>
        <w:autoSpaceDN w:val="0"/>
        <w:ind w:left="593" w:right="532" w:firstLine="0"/>
        <w:contextualSpacing w:val="0"/>
        <w:jc w:val="both"/>
        <w:rPr>
          <w:sz w:val="28"/>
        </w:rPr>
      </w:pPr>
      <w:r w:rsidRPr="007C2AFE">
        <w:rPr>
          <w:sz w:val="28"/>
        </w:rPr>
        <w:t>Одна нога и одна палка должны всегда находиться на опоре, при этом палка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должна сохранять контакт с опорой под острым углом. Бег, прыжки, движение на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 xml:space="preserve">полусогнутых ногах, постановка палки под прямым углом запрещены. </w:t>
      </w:r>
    </w:p>
    <w:p w:rsidR="00657D4D" w:rsidRPr="007C2AFE" w:rsidRDefault="00657D4D" w:rsidP="00657D4D">
      <w:pPr>
        <w:pStyle w:val="a9"/>
        <w:widowControl w:val="0"/>
        <w:tabs>
          <w:tab w:val="left" w:pos="1041"/>
        </w:tabs>
        <w:autoSpaceDE w:val="0"/>
        <w:autoSpaceDN w:val="0"/>
        <w:ind w:left="593" w:right="532"/>
        <w:contextualSpacing w:val="0"/>
        <w:rPr>
          <w:sz w:val="28"/>
        </w:rPr>
      </w:pPr>
    </w:p>
    <w:p w:rsidR="007C2AFE" w:rsidRPr="007C2AFE" w:rsidRDefault="007C2AFE" w:rsidP="00657D4D">
      <w:pPr>
        <w:pStyle w:val="a9"/>
        <w:tabs>
          <w:tab w:val="left" w:pos="1041"/>
        </w:tabs>
        <w:ind w:left="593" w:right="532"/>
        <w:jc w:val="both"/>
        <w:rPr>
          <w:sz w:val="28"/>
        </w:rPr>
      </w:pPr>
      <w:r w:rsidRPr="007C2AFE">
        <w:rPr>
          <w:sz w:val="28"/>
        </w:rPr>
        <w:t>11) На каждый</w:t>
      </w:r>
      <w:r w:rsidRPr="007C2AFE">
        <w:rPr>
          <w:spacing w:val="-57"/>
          <w:sz w:val="28"/>
        </w:rPr>
        <w:t xml:space="preserve"> </w:t>
      </w:r>
      <w:r w:rsidRPr="007C2AFE">
        <w:rPr>
          <w:sz w:val="28"/>
        </w:rPr>
        <w:t>шаг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должно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производиться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отталкивание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палкой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от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опорной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поверхности.</w:t>
      </w:r>
      <w:r w:rsidRPr="007C2AFE">
        <w:rPr>
          <w:spacing w:val="-57"/>
          <w:sz w:val="28"/>
        </w:rPr>
        <w:t xml:space="preserve"> </w:t>
      </w:r>
      <w:r w:rsidRPr="007C2AFE">
        <w:rPr>
          <w:sz w:val="28"/>
        </w:rPr>
        <w:t>Отталкивание производится путем давления на ручку палки и темляк. Кисть руки при</w:t>
      </w:r>
      <w:r w:rsidR="00657D4D">
        <w:rPr>
          <w:sz w:val="28"/>
        </w:rPr>
        <w:t xml:space="preserve"> </w:t>
      </w:r>
      <w:r w:rsidRPr="007C2AFE">
        <w:rPr>
          <w:spacing w:val="-57"/>
          <w:sz w:val="28"/>
        </w:rPr>
        <w:t xml:space="preserve"> </w:t>
      </w:r>
      <w:r w:rsidRPr="007C2AFE">
        <w:rPr>
          <w:sz w:val="28"/>
        </w:rPr>
        <w:t>завершении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отталкивания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должна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заводиться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назад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за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корпус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тела</w:t>
      </w:r>
      <w:r w:rsidR="00657D4D">
        <w:rPr>
          <w:sz w:val="28"/>
        </w:rPr>
        <w:t xml:space="preserve"> и раскрываться</w:t>
      </w:r>
      <w:r w:rsidRPr="007C2AFE">
        <w:rPr>
          <w:sz w:val="28"/>
        </w:rPr>
        <w:t>,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рука</w:t>
      </w:r>
      <w:r w:rsidRPr="007C2AFE">
        <w:rPr>
          <w:spacing w:val="1"/>
          <w:sz w:val="28"/>
        </w:rPr>
        <w:t xml:space="preserve"> не </w:t>
      </w:r>
      <w:r w:rsidRPr="007C2AFE">
        <w:rPr>
          <w:sz w:val="28"/>
        </w:rPr>
        <w:t>должна</w:t>
      </w:r>
      <w:r w:rsidRPr="007C2AFE">
        <w:rPr>
          <w:spacing w:val="1"/>
          <w:sz w:val="28"/>
        </w:rPr>
        <w:t xml:space="preserve"> </w:t>
      </w:r>
      <w:r w:rsidR="006059DB">
        <w:rPr>
          <w:spacing w:val="1"/>
          <w:sz w:val="28"/>
        </w:rPr>
        <w:t xml:space="preserve">дополнительно </w:t>
      </w:r>
      <w:r w:rsidRPr="007C2AFE">
        <w:rPr>
          <w:sz w:val="28"/>
        </w:rPr>
        <w:t>сгибаться</w:t>
      </w:r>
      <w:r w:rsidRPr="007C2AFE">
        <w:rPr>
          <w:spacing w:val="-1"/>
          <w:sz w:val="28"/>
        </w:rPr>
        <w:t xml:space="preserve"> </w:t>
      </w:r>
      <w:r w:rsidRPr="007C2AFE">
        <w:rPr>
          <w:sz w:val="28"/>
        </w:rPr>
        <w:t>в локтевом суставе</w:t>
      </w:r>
      <w:r w:rsidR="006059DB">
        <w:rPr>
          <w:sz w:val="28"/>
        </w:rPr>
        <w:t xml:space="preserve"> более естественного угла изгиба</w:t>
      </w:r>
      <w:r w:rsidRPr="007C2AFE">
        <w:rPr>
          <w:sz w:val="28"/>
        </w:rPr>
        <w:t>.</w:t>
      </w:r>
    </w:p>
    <w:p w:rsidR="007C2AFE" w:rsidRDefault="007C2AFE" w:rsidP="00657D4D">
      <w:pPr>
        <w:pStyle w:val="ac"/>
        <w:spacing w:after="0"/>
        <w:ind w:left="593" w:right="533"/>
        <w:jc w:val="both"/>
        <w:rPr>
          <w:sz w:val="28"/>
        </w:rPr>
      </w:pPr>
      <w:r w:rsidRPr="007C2AFE">
        <w:rPr>
          <w:sz w:val="28"/>
        </w:rPr>
        <w:t>12)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Допускаются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укороченные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отталкивания или пропуски отталкивания с одной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стороны при поворотах, перестроения, обходе препятствий. Пропуски отталкивания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 xml:space="preserve">одновременно с разных сторон и волочение палок без отталкивания запрещены. </w:t>
      </w:r>
    </w:p>
    <w:p w:rsidR="00657D4D" w:rsidRDefault="00657D4D" w:rsidP="00657D4D">
      <w:pPr>
        <w:pStyle w:val="ac"/>
        <w:spacing w:after="0"/>
        <w:ind w:left="593" w:right="533"/>
        <w:jc w:val="both"/>
        <w:rPr>
          <w:sz w:val="28"/>
        </w:rPr>
      </w:pPr>
    </w:p>
    <w:p w:rsidR="007C2AFE" w:rsidRDefault="007C2AFE" w:rsidP="00657D4D">
      <w:pPr>
        <w:pStyle w:val="ac"/>
        <w:spacing w:after="0"/>
        <w:ind w:left="593" w:right="533"/>
        <w:jc w:val="both"/>
        <w:rPr>
          <w:sz w:val="28"/>
        </w:rPr>
      </w:pPr>
      <w:r w:rsidRPr="007C2AFE">
        <w:rPr>
          <w:sz w:val="28"/>
        </w:rPr>
        <w:t>13)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Акцентированное</w:t>
      </w:r>
      <w:r w:rsidRPr="007C2AFE">
        <w:rPr>
          <w:spacing w:val="57"/>
          <w:sz w:val="28"/>
        </w:rPr>
        <w:t xml:space="preserve"> </w:t>
      </w:r>
      <w:r w:rsidRPr="007C2AFE">
        <w:rPr>
          <w:sz w:val="28"/>
        </w:rPr>
        <w:t>отталкивание</w:t>
      </w:r>
      <w:r w:rsidRPr="007C2AFE">
        <w:rPr>
          <w:spacing w:val="58"/>
          <w:sz w:val="28"/>
        </w:rPr>
        <w:t xml:space="preserve"> </w:t>
      </w:r>
      <w:r w:rsidRPr="007C2AFE">
        <w:rPr>
          <w:sz w:val="28"/>
        </w:rPr>
        <w:t>палками</w:t>
      </w:r>
      <w:r w:rsidRPr="007C2AFE">
        <w:rPr>
          <w:spacing w:val="58"/>
          <w:sz w:val="28"/>
        </w:rPr>
        <w:t xml:space="preserve"> </w:t>
      </w:r>
      <w:r w:rsidRPr="007C2AFE">
        <w:rPr>
          <w:sz w:val="28"/>
        </w:rPr>
        <w:t>-</w:t>
      </w:r>
      <w:r w:rsidRPr="007C2AFE">
        <w:rPr>
          <w:spacing w:val="58"/>
          <w:sz w:val="28"/>
        </w:rPr>
        <w:t xml:space="preserve"> </w:t>
      </w:r>
      <w:r w:rsidRPr="007C2AFE">
        <w:rPr>
          <w:sz w:val="28"/>
        </w:rPr>
        <w:t>при</w:t>
      </w:r>
      <w:r w:rsidRPr="007C2AFE">
        <w:rPr>
          <w:spacing w:val="58"/>
          <w:sz w:val="28"/>
        </w:rPr>
        <w:t xml:space="preserve"> </w:t>
      </w:r>
      <w:r w:rsidRPr="007C2AFE">
        <w:rPr>
          <w:sz w:val="28"/>
        </w:rPr>
        <w:t>завершении</w:t>
      </w:r>
      <w:r w:rsidRPr="007C2AFE">
        <w:rPr>
          <w:spacing w:val="58"/>
          <w:sz w:val="28"/>
        </w:rPr>
        <w:t xml:space="preserve"> </w:t>
      </w:r>
      <w:r w:rsidRPr="007C2AFE">
        <w:rPr>
          <w:sz w:val="28"/>
        </w:rPr>
        <w:t>отталкивания</w:t>
      </w:r>
      <w:r w:rsidRPr="007C2AFE">
        <w:rPr>
          <w:spacing w:val="43"/>
          <w:sz w:val="28"/>
        </w:rPr>
        <w:t xml:space="preserve"> </w:t>
      </w:r>
      <w:r w:rsidRPr="007C2AFE">
        <w:rPr>
          <w:sz w:val="28"/>
        </w:rPr>
        <w:t>палка</w:t>
      </w:r>
      <w:r w:rsidRPr="007C2AFE">
        <w:rPr>
          <w:spacing w:val="44"/>
          <w:sz w:val="28"/>
        </w:rPr>
        <w:t xml:space="preserve"> </w:t>
      </w:r>
      <w:r w:rsidRPr="007C2AFE">
        <w:rPr>
          <w:sz w:val="28"/>
        </w:rPr>
        <w:t>не должна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отрываться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от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опоры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раньше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находящейся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сзади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ноги.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Волочение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палок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запрещено.</w:t>
      </w:r>
    </w:p>
    <w:p w:rsidR="00657D4D" w:rsidRDefault="00657D4D" w:rsidP="00657D4D">
      <w:pPr>
        <w:pStyle w:val="ac"/>
        <w:spacing w:after="0"/>
        <w:ind w:left="593" w:right="533"/>
        <w:jc w:val="both"/>
        <w:rPr>
          <w:sz w:val="28"/>
        </w:rPr>
      </w:pPr>
    </w:p>
    <w:p w:rsidR="007C2AFE" w:rsidRDefault="007C2AFE" w:rsidP="00657D4D">
      <w:pPr>
        <w:pStyle w:val="ac"/>
        <w:spacing w:after="0"/>
        <w:ind w:left="593" w:right="533"/>
        <w:jc w:val="both"/>
        <w:rPr>
          <w:sz w:val="28"/>
        </w:rPr>
      </w:pPr>
      <w:r>
        <w:rPr>
          <w:sz w:val="28"/>
        </w:rPr>
        <w:t xml:space="preserve">14) </w:t>
      </w:r>
      <w:r w:rsidRPr="007C2AFE">
        <w:rPr>
          <w:sz w:val="28"/>
        </w:rPr>
        <w:t>Активная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работа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рук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-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вынос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локтя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передней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руки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перед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туловищем</w:t>
      </w:r>
      <w:r w:rsidRPr="007C2AFE">
        <w:rPr>
          <w:spacing w:val="1"/>
          <w:sz w:val="28"/>
        </w:rPr>
        <w:t xml:space="preserve"> </w:t>
      </w:r>
      <w:r w:rsidR="006059DB" w:rsidRPr="007C2AFE">
        <w:rPr>
          <w:sz w:val="28"/>
        </w:rPr>
        <w:t>при</w:t>
      </w:r>
      <w:r w:rsidR="006059DB" w:rsidRPr="007C2AFE">
        <w:rPr>
          <w:spacing w:val="1"/>
          <w:sz w:val="28"/>
        </w:rPr>
        <w:t xml:space="preserve"> </w:t>
      </w:r>
      <w:r w:rsidR="006059DB" w:rsidRPr="007C2AFE">
        <w:rPr>
          <w:sz w:val="28"/>
        </w:rPr>
        <w:t>постановке</w:t>
      </w:r>
      <w:r w:rsidRPr="007C2AFE">
        <w:rPr>
          <w:sz w:val="28"/>
        </w:rPr>
        <w:t xml:space="preserve"> палки, заведение кисти руки за корпус при завершении отталкивания.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Укороченные</w:t>
      </w:r>
      <w:r w:rsidRPr="007C2AFE">
        <w:rPr>
          <w:spacing w:val="-2"/>
          <w:sz w:val="28"/>
        </w:rPr>
        <w:t xml:space="preserve"> </w:t>
      </w:r>
      <w:r w:rsidRPr="007C2AFE">
        <w:rPr>
          <w:sz w:val="28"/>
        </w:rPr>
        <w:t>отталкивания</w:t>
      </w:r>
      <w:r w:rsidRPr="007C2AFE">
        <w:rPr>
          <w:spacing w:val="-2"/>
          <w:sz w:val="28"/>
        </w:rPr>
        <w:t xml:space="preserve"> </w:t>
      </w:r>
      <w:r w:rsidRPr="007C2AFE">
        <w:rPr>
          <w:sz w:val="28"/>
        </w:rPr>
        <w:t>допускаются</w:t>
      </w:r>
      <w:r w:rsidRPr="007C2AFE">
        <w:rPr>
          <w:spacing w:val="-2"/>
          <w:sz w:val="28"/>
        </w:rPr>
        <w:t xml:space="preserve"> </w:t>
      </w:r>
      <w:r w:rsidRPr="007C2AFE">
        <w:rPr>
          <w:sz w:val="28"/>
        </w:rPr>
        <w:t>при</w:t>
      </w:r>
      <w:r w:rsidRPr="007C2AFE">
        <w:rPr>
          <w:spacing w:val="-2"/>
          <w:sz w:val="28"/>
        </w:rPr>
        <w:t xml:space="preserve"> </w:t>
      </w:r>
      <w:r w:rsidRPr="007C2AFE">
        <w:rPr>
          <w:sz w:val="28"/>
        </w:rPr>
        <w:t>движении</w:t>
      </w:r>
      <w:r w:rsidRPr="007C2AFE">
        <w:rPr>
          <w:spacing w:val="-1"/>
          <w:sz w:val="28"/>
        </w:rPr>
        <w:t xml:space="preserve"> </w:t>
      </w:r>
      <w:r w:rsidRPr="007C2AFE">
        <w:rPr>
          <w:sz w:val="28"/>
        </w:rPr>
        <w:t>в</w:t>
      </w:r>
      <w:r w:rsidRPr="007C2AFE">
        <w:rPr>
          <w:spacing w:val="-2"/>
          <w:sz w:val="28"/>
        </w:rPr>
        <w:t xml:space="preserve"> </w:t>
      </w:r>
      <w:r w:rsidRPr="007C2AFE">
        <w:rPr>
          <w:sz w:val="28"/>
        </w:rPr>
        <w:t>подъем.</w:t>
      </w:r>
    </w:p>
    <w:p w:rsidR="00657D4D" w:rsidRDefault="00657D4D" w:rsidP="00657D4D">
      <w:pPr>
        <w:pStyle w:val="ac"/>
        <w:spacing w:after="0"/>
        <w:ind w:left="593" w:right="533"/>
        <w:jc w:val="both"/>
        <w:rPr>
          <w:sz w:val="28"/>
        </w:rPr>
      </w:pPr>
    </w:p>
    <w:p w:rsidR="007C2AFE" w:rsidRDefault="007C2AFE" w:rsidP="00657D4D">
      <w:pPr>
        <w:pStyle w:val="ac"/>
        <w:spacing w:after="0"/>
        <w:ind w:left="593" w:right="533"/>
        <w:jc w:val="both"/>
        <w:rPr>
          <w:sz w:val="28"/>
        </w:rPr>
      </w:pPr>
      <w:r>
        <w:rPr>
          <w:sz w:val="28"/>
        </w:rPr>
        <w:t xml:space="preserve">15) </w:t>
      </w:r>
      <w:r w:rsidRPr="007C2AFE">
        <w:rPr>
          <w:sz w:val="28"/>
        </w:rPr>
        <w:t>Наклон туловища вперед больше наклона передней палки, чрезмерный подъем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палок</w:t>
      </w:r>
      <w:r w:rsidRPr="007C2AFE">
        <w:rPr>
          <w:spacing w:val="-1"/>
          <w:sz w:val="28"/>
        </w:rPr>
        <w:t xml:space="preserve"> </w:t>
      </w:r>
      <w:r w:rsidRPr="007C2AFE">
        <w:rPr>
          <w:sz w:val="28"/>
        </w:rPr>
        <w:t>и</w:t>
      </w:r>
      <w:r w:rsidRPr="007C2AFE">
        <w:rPr>
          <w:spacing w:val="-1"/>
          <w:sz w:val="28"/>
        </w:rPr>
        <w:t xml:space="preserve"> </w:t>
      </w:r>
      <w:r w:rsidRPr="007C2AFE">
        <w:rPr>
          <w:sz w:val="28"/>
        </w:rPr>
        <w:t>разброс наконечников</w:t>
      </w:r>
      <w:r w:rsidRPr="007C2AFE">
        <w:rPr>
          <w:spacing w:val="-1"/>
          <w:sz w:val="28"/>
        </w:rPr>
        <w:t xml:space="preserve"> </w:t>
      </w:r>
      <w:r w:rsidRPr="007C2AFE">
        <w:rPr>
          <w:sz w:val="28"/>
        </w:rPr>
        <w:t>в стороны</w:t>
      </w:r>
      <w:r w:rsidRPr="007C2AFE">
        <w:rPr>
          <w:spacing w:val="-1"/>
          <w:sz w:val="28"/>
        </w:rPr>
        <w:t xml:space="preserve"> </w:t>
      </w:r>
      <w:r w:rsidRPr="007C2AFE">
        <w:rPr>
          <w:sz w:val="28"/>
        </w:rPr>
        <w:t>запрещены.</w:t>
      </w:r>
    </w:p>
    <w:p w:rsidR="00657D4D" w:rsidRDefault="00657D4D" w:rsidP="00657D4D">
      <w:pPr>
        <w:pStyle w:val="ac"/>
        <w:spacing w:after="0"/>
        <w:ind w:left="593" w:right="533"/>
        <w:jc w:val="both"/>
        <w:rPr>
          <w:sz w:val="28"/>
        </w:rPr>
      </w:pPr>
    </w:p>
    <w:p w:rsidR="007C2AFE" w:rsidRDefault="007C2AFE" w:rsidP="00657D4D">
      <w:pPr>
        <w:pStyle w:val="ac"/>
        <w:spacing w:after="0"/>
        <w:ind w:left="593" w:right="533"/>
        <w:jc w:val="both"/>
        <w:rPr>
          <w:sz w:val="28"/>
        </w:rPr>
      </w:pPr>
      <w:r>
        <w:rPr>
          <w:sz w:val="28"/>
        </w:rPr>
        <w:t xml:space="preserve">16) </w:t>
      </w:r>
      <w:r w:rsidRPr="007C2AFE">
        <w:rPr>
          <w:sz w:val="28"/>
        </w:rPr>
        <w:t>Любые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манипуляции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с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одеждой,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обувью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или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палками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участник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может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производить, только сойдя с дистанции за пределы дорожки. Запрещены действия,</w:t>
      </w:r>
      <w:r w:rsidRPr="007C2AFE">
        <w:rPr>
          <w:spacing w:val="-57"/>
          <w:sz w:val="28"/>
        </w:rPr>
        <w:t xml:space="preserve"> </w:t>
      </w:r>
      <w:r w:rsidRPr="007C2AFE">
        <w:rPr>
          <w:sz w:val="28"/>
        </w:rPr>
        <w:t>создающие</w:t>
      </w:r>
      <w:r w:rsidRPr="007C2AFE">
        <w:rPr>
          <w:spacing w:val="-6"/>
          <w:sz w:val="28"/>
        </w:rPr>
        <w:t xml:space="preserve"> </w:t>
      </w:r>
      <w:r w:rsidRPr="007C2AFE">
        <w:rPr>
          <w:sz w:val="28"/>
        </w:rPr>
        <w:t>помехи</w:t>
      </w:r>
      <w:r w:rsidRPr="007C2AFE">
        <w:rPr>
          <w:spacing w:val="-5"/>
          <w:sz w:val="28"/>
        </w:rPr>
        <w:t xml:space="preserve"> </w:t>
      </w:r>
      <w:r w:rsidRPr="007C2AFE">
        <w:rPr>
          <w:sz w:val="28"/>
        </w:rPr>
        <w:t>другим</w:t>
      </w:r>
      <w:r w:rsidRPr="007C2AFE">
        <w:rPr>
          <w:spacing w:val="-5"/>
          <w:sz w:val="28"/>
        </w:rPr>
        <w:t xml:space="preserve"> </w:t>
      </w:r>
      <w:r w:rsidRPr="007C2AFE">
        <w:rPr>
          <w:sz w:val="28"/>
        </w:rPr>
        <w:t>участникам</w:t>
      </w:r>
      <w:r w:rsidRPr="007C2AFE">
        <w:rPr>
          <w:spacing w:val="-5"/>
          <w:sz w:val="28"/>
        </w:rPr>
        <w:t xml:space="preserve"> </w:t>
      </w:r>
      <w:r w:rsidRPr="007C2AFE">
        <w:rPr>
          <w:sz w:val="28"/>
        </w:rPr>
        <w:t>соревнований,</w:t>
      </w:r>
      <w:r w:rsidRPr="007C2AFE">
        <w:rPr>
          <w:spacing w:val="-5"/>
          <w:sz w:val="28"/>
        </w:rPr>
        <w:t xml:space="preserve"> </w:t>
      </w:r>
      <w:r w:rsidRPr="007C2AFE">
        <w:rPr>
          <w:sz w:val="28"/>
        </w:rPr>
        <w:t>находящимся</w:t>
      </w:r>
      <w:r w:rsidRPr="007C2AFE">
        <w:rPr>
          <w:spacing w:val="-5"/>
          <w:sz w:val="28"/>
        </w:rPr>
        <w:t xml:space="preserve"> </w:t>
      </w:r>
      <w:r w:rsidRPr="007C2AFE">
        <w:rPr>
          <w:sz w:val="28"/>
        </w:rPr>
        <w:t>на</w:t>
      </w:r>
      <w:r w:rsidRPr="007C2AFE">
        <w:rPr>
          <w:spacing w:val="-5"/>
          <w:sz w:val="28"/>
        </w:rPr>
        <w:t xml:space="preserve"> </w:t>
      </w:r>
      <w:r w:rsidRPr="007C2AFE">
        <w:rPr>
          <w:sz w:val="28"/>
        </w:rPr>
        <w:t>дистанции.</w:t>
      </w:r>
    </w:p>
    <w:p w:rsidR="00657D4D" w:rsidRDefault="00657D4D" w:rsidP="00657D4D">
      <w:pPr>
        <w:pStyle w:val="ac"/>
        <w:spacing w:after="0"/>
        <w:ind w:left="593" w:right="533"/>
        <w:jc w:val="both"/>
        <w:rPr>
          <w:sz w:val="28"/>
        </w:rPr>
      </w:pPr>
    </w:p>
    <w:p w:rsidR="007C2AFE" w:rsidRDefault="007C2AFE" w:rsidP="00657D4D">
      <w:pPr>
        <w:pStyle w:val="ac"/>
        <w:spacing w:after="0"/>
        <w:ind w:left="593" w:right="533"/>
        <w:jc w:val="both"/>
        <w:rPr>
          <w:sz w:val="28"/>
        </w:rPr>
      </w:pPr>
      <w:r>
        <w:rPr>
          <w:sz w:val="28"/>
        </w:rPr>
        <w:t xml:space="preserve">17) </w:t>
      </w:r>
      <w:r w:rsidRPr="007C2AFE">
        <w:rPr>
          <w:sz w:val="28"/>
        </w:rPr>
        <w:t xml:space="preserve">Участник, умышленно сокративший дистанцию, подлежит дисквалификации. </w:t>
      </w:r>
    </w:p>
    <w:p w:rsidR="00657D4D" w:rsidRDefault="00657D4D" w:rsidP="00657D4D">
      <w:pPr>
        <w:pStyle w:val="ac"/>
        <w:spacing w:after="0"/>
        <w:ind w:left="593" w:right="533"/>
        <w:jc w:val="both"/>
        <w:rPr>
          <w:sz w:val="28"/>
        </w:rPr>
      </w:pPr>
    </w:p>
    <w:p w:rsidR="007C2AFE" w:rsidRPr="007C2AFE" w:rsidRDefault="007C2AFE" w:rsidP="00657D4D">
      <w:pPr>
        <w:pStyle w:val="ac"/>
        <w:spacing w:after="0"/>
        <w:ind w:left="593" w:right="533"/>
        <w:jc w:val="both"/>
        <w:rPr>
          <w:sz w:val="28"/>
        </w:rPr>
      </w:pPr>
      <w:r>
        <w:rPr>
          <w:sz w:val="28"/>
        </w:rPr>
        <w:t xml:space="preserve">18) </w:t>
      </w:r>
      <w:r w:rsidRPr="007C2AFE">
        <w:rPr>
          <w:sz w:val="28"/>
        </w:rPr>
        <w:t>Если в процессе движения на дистанции у участника происходит раскручивание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телескопической палки, участник обязан</w:t>
      </w:r>
      <w:r>
        <w:rPr>
          <w:sz w:val="28"/>
        </w:rPr>
        <w:t>,</w:t>
      </w:r>
      <w:r w:rsidRPr="007C2AFE">
        <w:rPr>
          <w:sz w:val="28"/>
        </w:rPr>
        <w:t xml:space="preserve"> не создавая помех другим участникам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соревнований</w:t>
      </w:r>
      <w:r>
        <w:rPr>
          <w:sz w:val="28"/>
        </w:rPr>
        <w:t>,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остановиться,</w:t>
      </w:r>
      <w:r w:rsidRPr="007C2AFE">
        <w:rPr>
          <w:spacing w:val="1"/>
          <w:sz w:val="28"/>
        </w:rPr>
        <w:t xml:space="preserve"> </w:t>
      </w:r>
      <w:proofErr w:type="gramStart"/>
      <w:r w:rsidRPr="007C2AFE">
        <w:rPr>
          <w:sz w:val="28"/>
        </w:rPr>
        <w:t>принять</w:t>
      </w:r>
      <w:proofErr w:type="gramEnd"/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вправо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сойдя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с дистанции, зафиксировать</w:t>
      </w:r>
      <w:r w:rsidRPr="007C2AFE">
        <w:rPr>
          <w:spacing w:val="1"/>
          <w:sz w:val="28"/>
        </w:rPr>
        <w:t xml:space="preserve"> </w:t>
      </w:r>
      <w:r w:rsidRPr="007C2AFE">
        <w:rPr>
          <w:sz w:val="28"/>
        </w:rPr>
        <w:t>палку</w:t>
      </w:r>
      <w:r w:rsidRPr="007C2AFE">
        <w:rPr>
          <w:spacing w:val="-1"/>
          <w:sz w:val="28"/>
        </w:rPr>
        <w:t xml:space="preserve"> </w:t>
      </w:r>
      <w:r w:rsidRPr="007C2AFE">
        <w:rPr>
          <w:sz w:val="28"/>
        </w:rPr>
        <w:t>и потом</w:t>
      </w:r>
      <w:r w:rsidRPr="007C2AFE">
        <w:rPr>
          <w:spacing w:val="-1"/>
          <w:sz w:val="28"/>
        </w:rPr>
        <w:t xml:space="preserve"> </w:t>
      </w:r>
      <w:r w:rsidRPr="007C2AFE">
        <w:rPr>
          <w:sz w:val="28"/>
        </w:rPr>
        <w:t>продолжить движение.</w:t>
      </w:r>
    </w:p>
    <w:p w:rsidR="006B343E" w:rsidRDefault="006B343E" w:rsidP="006B343E">
      <w:pPr>
        <w:jc w:val="center"/>
        <w:rPr>
          <w:b/>
          <w:sz w:val="28"/>
          <w:szCs w:val="28"/>
        </w:rPr>
      </w:pPr>
    </w:p>
    <w:p w:rsidR="00AC58BE" w:rsidRDefault="007C2AFE" w:rsidP="006B3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A27D18" w:rsidRPr="00180E65">
        <w:rPr>
          <w:b/>
          <w:sz w:val="28"/>
          <w:szCs w:val="28"/>
        </w:rPr>
        <w:t>УСЛОВИЯ ПОДВЕДЕНИЯ ИТОГОВ</w:t>
      </w:r>
    </w:p>
    <w:p w:rsidR="007C2AFE" w:rsidRDefault="007C2AFE" w:rsidP="007C2AFE">
      <w:pPr>
        <w:pStyle w:val="ac"/>
        <w:spacing w:before="186" w:line="333" w:lineRule="auto"/>
        <w:ind w:left="593" w:right="533"/>
        <w:jc w:val="both"/>
        <w:rPr>
          <w:sz w:val="28"/>
        </w:rPr>
      </w:pPr>
      <w:r w:rsidRPr="007C2AFE">
        <w:rPr>
          <w:sz w:val="28"/>
        </w:rPr>
        <w:t xml:space="preserve">При подведении итогов Соревнований используется штрафная система оценки нарушений. </w:t>
      </w:r>
    </w:p>
    <w:tbl>
      <w:tblPr>
        <w:tblW w:w="98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5835"/>
        <w:gridCol w:w="3555"/>
      </w:tblGrid>
      <w:tr w:rsidR="004657F8" w:rsidTr="003C2425">
        <w:trPr>
          <w:trHeight w:val="485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7F8" w:rsidRDefault="004657F8" w:rsidP="003C2425">
            <w:pPr>
              <w:spacing w:before="24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7F8" w:rsidRDefault="004657F8" w:rsidP="003C2425">
            <w:pPr>
              <w:spacing w:before="24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Название нарушения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7F8" w:rsidRDefault="004657F8" w:rsidP="003C2425">
            <w:pPr>
              <w:spacing w:before="24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Наказание</w:t>
            </w:r>
          </w:p>
        </w:tc>
      </w:tr>
      <w:tr w:rsidR="004657F8" w:rsidRPr="00875DE5" w:rsidTr="003C2425">
        <w:trPr>
          <w:trHeight w:val="129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7F8" w:rsidRDefault="004657F8" w:rsidP="003C2425">
            <w:pPr>
              <w:spacing w:before="24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7F8" w:rsidRDefault="004657F8" w:rsidP="003C2425">
            <w:pPr>
              <w:spacing w:before="24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Малая амплитуда движения рук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7F8" w:rsidRPr="00875DE5" w:rsidRDefault="004657F8" w:rsidP="003C2425">
            <w:pPr>
              <w:spacing w:before="240" w:line="276" w:lineRule="auto"/>
              <w:rPr>
                <w:rFonts w:eastAsia="Times New Roman"/>
                <w:sz w:val="28"/>
                <w:szCs w:val="28"/>
              </w:rPr>
            </w:pPr>
            <w:r w:rsidRPr="00875DE5">
              <w:rPr>
                <w:rFonts w:eastAsia="Times New Roman"/>
                <w:sz w:val="28"/>
                <w:szCs w:val="28"/>
              </w:rPr>
              <w:t>Желтая карточка (предупреждение)</w:t>
            </w:r>
          </w:p>
        </w:tc>
      </w:tr>
      <w:tr w:rsidR="004657F8" w:rsidRPr="00875DE5" w:rsidTr="003C2425">
        <w:trPr>
          <w:trHeight w:val="123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7F8" w:rsidRDefault="004657F8" w:rsidP="003C2425">
            <w:pPr>
              <w:spacing w:before="24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7F8" w:rsidRDefault="004657F8" w:rsidP="003C2425">
            <w:pPr>
              <w:spacing w:before="24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Отсутствие акцентированного отталкивания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7F8" w:rsidRPr="00875DE5" w:rsidRDefault="004657F8" w:rsidP="003C2425">
            <w:pPr>
              <w:spacing w:before="240" w:line="276" w:lineRule="auto"/>
              <w:rPr>
                <w:rFonts w:eastAsia="Times New Roman"/>
                <w:sz w:val="28"/>
                <w:szCs w:val="28"/>
              </w:rPr>
            </w:pPr>
            <w:r w:rsidRPr="00875DE5">
              <w:rPr>
                <w:rFonts w:eastAsia="Times New Roman"/>
                <w:sz w:val="28"/>
                <w:szCs w:val="28"/>
              </w:rPr>
              <w:t>Желтая карточка (предупреждение)</w:t>
            </w:r>
          </w:p>
        </w:tc>
      </w:tr>
      <w:tr w:rsidR="004657F8" w:rsidTr="003C2425">
        <w:trPr>
          <w:trHeight w:val="123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7F8" w:rsidRDefault="004657F8" w:rsidP="003C2425">
            <w:pPr>
              <w:spacing w:before="24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7F8" w:rsidRDefault="004657F8" w:rsidP="003C2425">
            <w:pPr>
              <w:spacing w:before="24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Движение на полусогнутых ногах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7F8" w:rsidRDefault="004657F8" w:rsidP="003C2425">
            <w:pPr>
              <w:spacing w:before="24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Красная карточка </w:t>
            </w:r>
          </w:p>
          <w:p w:rsidR="004657F8" w:rsidRDefault="004657F8" w:rsidP="003C2425">
            <w:pPr>
              <w:spacing w:before="24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Снятие с дистанции (дисквалификация)</w:t>
            </w:r>
          </w:p>
        </w:tc>
      </w:tr>
      <w:tr w:rsidR="004657F8" w:rsidTr="003C2425">
        <w:trPr>
          <w:trHeight w:val="99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7F8" w:rsidRDefault="004657F8" w:rsidP="003C2425">
            <w:pPr>
              <w:spacing w:before="24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7F8" w:rsidRDefault="004657F8" w:rsidP="003C2425">
            <w:pPr>
              <w:spacing w:before="24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Создание явной помехи сопернику</w:t>
            </w:r>
          </w:p>
          <w:p w:rsidR="004657F8" w:rsidRDefault="004657F8" w:rsidP="003C2425">
            <w:pPr>
              <w:spacing w:before="24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7F8" w:rsidRDefault="004657F8" w:rsidP="004657F8">
            <w:pPr>
              <w:spacing w:before="24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Красная карточка </w:t>
            </w:r>
          </w:p>
          <w:p w:rsidR="004657F8" w:rsidRDefault="004657F8" w:rsidP="004657F8">
            <w:pPr>
              <w:spacing w:before="24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Снятие с дистанции (дисквалификация)</w:t>
            </w:r>
          </w:p>
        </w:tc>
      </w:tr>
      <w:tr w:rsidR="004657F8" w:rsidTr="003C2425">
        <w:trPr>
          <w:trHeight w:val="50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7F8" w:rsidRDefault="004657F8" w:rsidP="003C2425">
            <w:pPr>
              <w:spacing w:before="24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7F8" w:rsidRDefault="004657F8" w:rsidP="003C2425">
            <w:pPr>
              <w:spacing w:before="24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Бег или прыжки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7F8" w:rsidRDefault="004657F8" w:rsidP="004657F8">
            <w:pPr>
              <w:spacing w:before="24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Красная карточка </w:t>
            </w:r>
          </w:p>
          <w:p w:rsidR="004657F8" w:rsidRDefault="004657F8" w:rsidP="004657F8">
            <w:pPr>
              <w:spacing w:before="24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Снятие с дистанции (дисквалификация)</w:t>
            </w:r>
          </w:p>
        </w:tc>
      </w:tr>
      <w:tr w:rsidR="004657F8" w:rsidTr="003C2425">
        <w:trPr>
          <w:trHeight w:val="50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7F8" w:rsidRDefault="004657F8" w:rsidP="003C2425">
            <w:pPr>
              <w:spacing w:before="24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7F8" w:rsidRDefault="004657F8" w:rsidP="003C2425">
            <w:pPr>
              <w:spacing w:before="24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Неспортивное поведение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7F8" w:rsidRDefault="004657F8" w:rsidP="004657F8">
            <w:pPr>
              <w:spacing w:before="24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Красная карточка </w:t>
            </w:r>
          </w:p>
          <w:p w:rsidR="004657F8" w:rsidRDefault="004657F8" w:rsidP="004657F8">
            <w:pPr>
              <w:spacing w:before="24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Снятие с дистанции (дисквалификация)</w:t>
            </w:r>
          </w:p>
        </w:tc>
      </w:tr>
      <w:tr w:rsidR="004657F8" w:rsidTr="003C2425">
        <w:trPr>
          <w:trHeight w:val="56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7F8" w:rsidRDefault="004657F8" w:rsidP="003C2425">
            <w:pPr>
              <w:spacing w:before="24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7F8" w:rsidRDefault="004657F8" w:rsidP="003C2425">
            <w:pPr>
              <w:spacing w:before="24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Сокращение участником дистанции соревнования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7F8" w:rsidRDefault="004657F8" w:rsidP="004657F8">
            <w:pPr>
              <w:spacing w:before="24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Красная карточка </w:t>
            </w:r>
          </w:p>
          <w:p w:rsidR="004657F8" w:rsidRDefault="004657F8" w:rsidP="004657F8">
            <w:pPr>
              <w:spacing w:before="24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Снятие с дистанции (дисквалификация)</w:t>
            </w:r>
          </w:p>
        </w:tc>
      </w:tr>
      <w:tr w:rsidR="004657F8" w:rsidTr="003C2425">
        <w:trPr>
          <w:trHeight w:val="50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7F8" w:rsidRDefault="004657F8" w:rsidP="003C2425">
            <w:pPr>
              <w:spacing w:before="24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7F8" w:rsidRPr="00875DE5" w:rsidRDefault="004657F8" w:rsidP="003C2425">
            <w:pPr>
              <w:spacing w:before="240" w:line="276" w:lineRule="auto"/>
              <w:rPr>
                <w:rFonts w:eastAsia="Times New Roman"/>
                <w:sz w:val="28"/>
                <w:szCs w:val="28"/>
              </w:rPr>
            </w:pPr>
            <w:r w:rsidRPr="00875DE5">
              <w:rPr>
                <w:rFonts w:eastAsia="Times New Roman"/>
                <w:sz w:val="28"/>
                <w:szCs w:val="28"/>
              </w:rPr>
              <w:t>Невыполнение участником условий регламента или Положения о соревнованиях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7F8" w:rsidRDefault="004657F8" w:rsidP="004657F8">
            <w:pPr>
              <w:spacing w:before="24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Красная карточка </w:t>
            </w:r>
          </w:p>
          <w:p w:rsidR="004657F8" w:rsidRDefault="004657F8" w:rsidP="004657F8">
            <w:pPr>
              <w:spacing w:before="24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Снятие с дистанции (дисквалификация)</w:t>
            </w:r>
          </w:p>
        </w:tc>
      </w:tr>
    </w:tbl>
    <w:p w:rsidR="004657F8" w:rsidRPr="007C2AFE" w:rsidRDefault="004657F8" w:rsidP="007C2AFE">
      <w:pPr>
        <w:pStyle w:val="ac"/>
        <w:spacing w:before="186" w:line="333" w:lineRule="auto"/>
        <w:ind w:left="593" w:right="533"/>
        <w:jc w:val="both"/>
        <w:rPr>
          <w:sz w:val="28"/>
        </w:rPr>
      </w:pPr>
    </w:p>
    <w:p w:rsidR="007C2AFE" w:rsidRDefault="007C2AFE" w:rsidP="007C2AFE"/>
    <w:p w:rsidR="004657F8" w:rsidRDefault="004657F8" w:rsidP="00A27D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Предъявление участнику гонки 4 желтой карточки приравнивается к дисквалификации. </w:t>
      </w:r>
    </w:p>
    <w:p w:rsidR="00657D4D" w:rsidRDefault="00657D4D" w:rsidP="00A27D18">
      <w:pPr>
        <w:ind w:firstLine="708"/>
        <w:jc w:val="both"/>
        <w:rPr>
          <w:sz w:val="28"/>
          <w:szCs w:val="28"/>
        </w:rPr>
      </w:pPr>
    </w:p>
    <w:p w:rsidR="008B40A6" w:rsidRPr="00180E65" w:rsidRDefault="008B40A6" w:rsidP="00A27D18">
      <w:pPr>
        <w:ind w:firstLine="708"/>
        <w:jc w:val="both"/>
        <w:rPr>
          <w:sz w:val="28"/>
          <w:szCs w:val="28"/>
        </w:rPr>
      </w:pPr>
      <w:r w:rsidRPr="00180E65">
        <w:rPr>
          <w:sz w:val="28"/>
          <w:szCs w:val="28"/>
        </w:rPr>
        <w:t xml:space="preserve">Отчетные документы (отчет главной судейской коллегии, протоколы соревнований, акт о награждении победителей, призеров и участников спортивного мероприятия) предоставляются в </w:t>
      </w:r>
      <w:r w:rsidR="007C2AFE">
        <w:rPr>
          <w:sz w:val="28"/>
          <w:szCs w:val="28"/>
        </w:rPr>
        <w:t>БРОО ФСХ</w:t>
      </w:r>
      <w:r w:rsidRPr="00180E65">
        <w:rPr>
          <w:sz w:val="28"/>
          <w:szCs w:val="28"/>
        </w:rPr>
        <w:t>.</w:t>
      </w:r>
    </w:p>
    <w:p w:rsidR="008559C8" w:rsidRPr="00180E65" w:rsidRDefault="008559C8" w:rsidP="00A27D18">
      <w:pPr>
        <w:ind w:firstLine="708"/>
        <w:jc w:val="both"/>
        <w:rPr>
          <w:sz w:val="28"/>
          <w:szCs w:val="28"/>
        </w:rPr>
      </w:pPr>
    </w:p>
    <w:p w:rsidR="00AC58BE" w:rsidRDefault="00A27D18" w:rsidP="00304005">
      <w:pPr>
        <w:jc w:val="center"/>
        <w:rPr>
          <w:b/>
          <w:bCs/>
          <w:sz w:val="28"/>
          <w:szCs w:val="28"/>
        </w:rPr>
      </w:pPr>
      <w:r w:rsidRPr="00180E65">
        <w:rPr>
          <w:b/>
          <w:bCs/>
          <w:sz w:val="28"/>
          <w:szCs w:val="28"/>
        </w:rPr>
        <w:t>7</w:t>
      </w:r>
      <w:r w:rsidR="00304005" w:rsidRPr="00180E65">
        <w:rPr>
          <w:b/>
          <w:bCs/>
          <w:sz w:val="28"/>
          <w:szCs w:val="28"/>
        </w:rPr>
        <w:t>. НАГРАЖДЕНИЕ</w:t>
      </w:r>
    </w:p>
    <w:p w:rsidR="00180E65" w:rsidRPr="00180E65" w:rsidRDefault="00180E65" w:rsidP="00304005">
      <w:pPr>
        <w:jc w:val="center"/>
        <w:rPr>
          <w:b/>
          <w:bCs/>
          <w:sz w:val="28"/>
          <w:szCs w:val="28"/>
        </w:rPr>
      </w:pPr>
    </w:p>
    <w:p w:rsidR="00A27D18" w:rsidRPr="006D415C" w:rsidRDefault="00A27D18" w:rsidP="00A27D18">
      <w:pPr>
        <w:ind w:firstLine="708"/>
        <w:jc w:val="both"/>
        <w:rPr>
          <w:bCs/>
          <w:sz w:val="28"/>
          <w:szCs w:val="28"/>
        </w:rPr>
      </w:pPr>
      <w:proofErr w:type="gramStart"/>
      <w:r w:rsidRPr="006D415C">
        <w:rPr>
          <w:bCs/>
          <w:sz w:val="28"/>
          <w:szCs w:val="28"/>
        </w:rPr>
        <w:t>Участники, занявшие 1-3 места в индивидуальном</w:t>
      </w:r>
      <w:r w:rsidR="00BB515C" w:rsidRPr="006D415C">
        <w:rPr>
          <w:bCs/>
          <w:sz w:val="28"/>
          <w:szCs w:val="28"/>
        </w:rPr>
        <w:t xml:space="preserve"> зачете</w:t>
      </w:r>
      <w:r w:rsidRPr="006D415C">
        <w:rPr>
          <w:bCs/>
          <w:sz w:val="28"/>
          <w:szCs w:val="28"/>
        </w:rPr>
        <w:t xml:space="preserve"> награждаются</w:t>
      </w:r>
      <w:proofErr w:type="gramEnd"/>
      <w:r w:rsidRPr="006D415C">
        <w:rPr>
          <w:bCs/>
          <w:sz w:val="28"/>
          <w:szCs w:val="28"/>
        </w:rPr>
        <w:t xml:space="preserve"> медалями</w:t>
      </w:r>
      <w:r w:rsidR="00054C6C" w:rsidRPr="006D415C">
        <w:rPr>
          <w:bCs/>
          <w:sz w:val="28"/>
          <w:szCs w:val="28"/>
        </w:rPr>
        <w:t>,</w:t>
      </w:r>
      <w:r w:rsidRPr="006D415C">
        <w:rPr>
          <w:bCs/>
          <w:sz w:val="28"/>
          <w:szCs w:val="28"/>
        </w:rPr>
        <w:t xml:space="preserve"> </w:t>
      </w:r>
      <w:r w:rsidR="007C2AFE">
        <w:rPr>
          <w:bCs/>
          <w:sz w:val="28"/>
          <w:szCs w:val="28"/>
        </w:rPr>
        <w:t>грамотами</w:t>
      </w:r>
      <w:r w:rsidRPr="006D415C">
        <w:rPr>
          <w:bCs/>
          <w:sz w:val="28"/>
          <w:szCs w:val="28"/>
        </w:rPr>
        <w:t xml:space="preserve"> соответствующ</w:t>
      </w:r>
      <w:r w:rsidR="000C33F5" w:rsidRPr="006D415C">
        <w:rPr>
          <w:bCs/>
          <w:sz w:val="28"/>
          <w:szCs w:val="28"/>
        </w:rPr>
        <w:t>их</w:t>
      </w:r>
      <w:r w:rsidRPr="006D415C">
        <w:rPr>
          <w:bCs/>
          <w:sz w:val="28"/>
          <w:szCs w:val="28"/>
        </w:rPr>
        <w:t xml:space="preserve"> степен</w:t>
      </w:r>
      <w:r w:rsidR="000C33F5" w:rsidRPr="006D415C">
        <w:rPr>
          <w:bCs/>
          <w:sz w:val="28"/>
          <w:szCs w:val="28"/>
        </w:rPr>
        <w:t>ей</w:t>
      </w:r>
      <w:r w:rsidRPr="006D415C">
        <w:rPr>
          <w:bCs/>
          <w:sz w:val="28"/>
          <w:szCs w:val="28"/>
        </w:rPr>
        <w:t>.</w:t>
      </w:r>
      <w:r w:rsidR="00304005" w:rsidRPr="006D415C">
        <w:rPr>
          <w:bCs/>
          <w:sz w:val="28"/>
          <w:szCs w:val="28"/>
        </w:rPr>
        <w:tab/>
      </w:r>
    </w:p>
    <w:p w:rsidR="00304005" w:rsidRDefault="003A374D" w:rsidP="00A27D18">
      <w:pPr>
        <w:ind w:firstLine="708"/>
        <w:jc w:val="both"/>
        <w:rPr>
          <w:b/>
          <w:bCs/>
          <w:sz w:val="28"/>
          <w:szCs w:val="28"/>
        </w:rPr>
      </w:pPr>
      <w:r w:rsidRPr="006D415C">
        <w:rPr>
          <w:bCs/>
          <w:sz w:val="28"/>
          <w:szCs w:val="28"/>
        </w:rPr>
        <w:t xml:space="preserve">Все спортсмены, принявшие участие в </w:t>
      </w:r>
      <w:r w:rsidR="00BB515C" w:rsidRPr="006D415C">
        <w:rPr>
          <w:bCs/>
          <w:sz w:val="28"/>
          <w:szCs w:val="28"/>
        </w:rPr>
        <w:t>соревнованиях</w:t>
      </w:r>
      <w:r w:rsidR="008D38EF" w:rsidRPr="006D415C">
        <w:rPr>
          <w:bCs/>
          <w:sz w:val="28"/>
          <w:szCs w:val="28"/>
        </w:rPr>
        <w:t>,</w:t>
      </w:r>
      <w:r w:rsidR="0070415E" w:rsidRPr="006D415C">
        <w:rPr>
          <w:bCs/>
          <w:sz w:val="28"/>
          <w:szCs w:val="28"/>
        </w:rPr>
        <w:t xml:space="preserve"> </w:t>
      </w:r>
      <w:r w:rsidRPr="006D415C">
        <w:rPr>
          <w:bCs/>
          <w:sz w:val="28"/>
          <w:szCs w:val="28"/>
        </w:rPr>
        <w:t>на</w:t>
      </w:r>
      <w:r w:rsidR="000C33F5" w:rsidRPr="006D415C">
        <w:rPr>
          <w:bCs/>
          <w:sz w:val="28"/>
          <w:szCs w:val="28"/>
        </w:rPr>
        <w:t xml:space="preserve"> </w:t>
      </w:r>
      <w:r w:rsidRPr="006D415C">
        <w:rPr>
          <w:bCs/>
          <w:sz w:val="28"/>
          <w:szCs w:val="28"/>
        </w:rPr>
        <w:t>финише получа</w:t>
      </w:r>
      <w:r w:rsidR="000C33F5" w:rsidRPr="006D415C">
        <w:rPr>
          <w:bCs/>
          <w:sz w:val="28"/>
          <w:szCs w:val="28"/>
        </w:rPr>
        <w:t>ю</w:t>
      </w:r>
      <w:r w:rsidRPr="006D415C">
        <w:rPr>
          <w:bCs/>
          <w:sz w:val="28"/>
          <w:szCs w:val="28"/>
        </w:rPr>
        <w:t xml:space="preserve">т сертификат участника. </w:t>
      </w:r>
    </w:p>
    <w:p w:rsidR="00A27D18" w:rsidRDefault="00A27D18" w:rsidP="00A27D18">
      <w:pPr>
        <w:jc w:val="both"/>
        <w:rPr>
          <w:sz w:val="28"/>
          <w:szCs w:val="28"/>
        </w:rPr>
      </w:pPr>
    </w:p>
    <w:p w:rsidR="006150A3" w:rsidRPr="00180E65" w:rsidRDefault="006150A3" w:rsidP="00A27D18">
      <w:pPr>
        <w:jc w:val="both"/>
        <w:rPr>
          <w:sz w:val="28"/>
          <w:szCs w:val="28"/>
        </w:rPr>
      </w:pPr>
    </w:p>
    <w:p w:rsidR="00AC58BE" w:rsidRDefault="00A27D18" w:rsidP="00055ABE">
      <w:pPr>
        <w:jc w:val="center"/>
        <w:rPr>
          <w:b/>
          <w:bCs/>
          <w:sz w:val="28"/>
          <w:szCs w:val="28"/>
        </w:rPr>
      </w:pPr>
      <w:r w:rsidRPr="00180E65">
        <w:rPr>
          <w:b/>
          <w:bCs/>
          <w:sz w:val="28"/>
          <w:szCs w:val="28"/>
        </w:rPr>
        <w:t>8</w:t>
      </w:r>
      <w:r w:rsidR="00304005" w:rsidRPr="00180E65">
        <w:rPr>
          <w:b/>
          <w:bCs/>
          <w:sz w:val="28"/>
          <w:szCs w:val="28"/>
        </w:rPr>
        <w:t xml:space="preserve">. </w:t>
      </w:r>
      <w:r w:rsidRPr="00180E65">
        <w:rPr>
          <w:b/>
          <w:bCs/>
          <w:sz w:val="28"/>
          <w:szCs w:val="28"/>
        </w:rPr>
        <w:t>УСЛОВИЯ ФИНАНСИРОВАНИЯ</w:t>
      </w:r>
      <w:r w:rsidR="00304005" w:rsidRPr="00180E65">
        <w:rPr>
          <w:b/>
          <w:bCs/>
          <w:sz w:val="28"/>
          <w:szCs w:val="28"/>
        </w:rPr>
        <w:t xml:space="preserve"> </w:t>
      </w:r>
    </w:p>
    <w:p w:rsidR="00180E65" w:rsidRPr="00180E65" w:rsidRDefault="00180E65" w:rsidP="00055ABE">
      <w:pPr>
        <w:jc w:val="center"/>
        <w:rPr>
          <w:sz w:val="28"/>
          <w:szCs w:val="28"/>
        </w:rPr>
      </w:pPr>
    </w:p>
    <w:p w:rsidR="00A27D18" w:rsidRPr="00180E65" w:rsidRDefault="00304005" w:rsidP="00304005">
      <w:pPr>
        <w:jc w:val="both"/>
        <w:rPr>
          <w:sz w:val="28"/>
          <w:szCs w:val="28"/>
        </w:rPr>
      </w:pPr>
      <w:r w:rsidRPr="00180E65">
        <w:rPr>
          <w:color w:val="FF0000"/>
          <w:sz w:val="28"/>
          <w:szCs w:val="28"/>
        </w:rPr>
        <w:tab/>
      </w:r>
      <w:r w:rsidRPr="00180E65">
        <w:rPr>
          <w:sz w:val="28"/>
          <w:szCs w:val="28"/>
        </w:rPr>
        <w:t>Расходы</w:t>
      </w:r>
      <w:r w:rsidR="00A27D18" w:rsidRPr="00180E65">
        <w:rPr>
          <w:sz w:val="28"/>
          <w:szCs w:val="28"/>
        </w:rPr>
        <w:t>, связанные с награждением победителей и призеров</w:t>
      </w:r>
      <w:r w:rsidR="008B40A6" w:rsidRPr="00180E65">
        <w:rPr>
          <w:sz w:val="28"/>
          <w:szCs w:val="28"/>
        </w:rPr>
        <w:t xml:space="preserve"> (</w:t>
      </w:r>
      <w:r w:rsidR="00864DD7">
        <w:rPr>
          <w:sz w:val="28"/>
          <w:szCs w:val="28"/>
        </w:rPr>
        <w:t>грамоты</w:t>
      </w:r>
      <w:r w:rsidR="008B40A6" w:rsidRPr="00180E65">
        <w:rPr>
          <w:sz w:val="28"/>
          <w:szCs w:val="28"/>
        </w:rPr>
        <w:t>, медали)</w:t>
      </w:r>
      <w:r w:rsidR="00210501" w:rsidRPr="00180E65">
        <w:rPr>
          <w:sz w:val="28"/>
          <w:szCs w:val="28"/>
        </w:rPr>
        <w:t xml:space="preserve">, </w:t>
      </w:r>
      <w:r w:rsidR="00055ABE" w:rsidRPr="00180E65">
        <w:rPr>
          <w:sz w:val="28"/>
          <w:szCs w:val="28"/>
        </w:rPr>
        <w:t>о</w:t>
      </w:r>
      <w:r w:rsidR="008B40A6" w:rsidRPr="00180E65">
        <w:rPr>
          <w:sz w:val="28"/>
          <w:szCs w:val="28"/>
        </w:rPr>
        <w:t xml:space="preserve">существляются </w:t>
      </w:r>
      <w:r w:rsidR="00A27D18" w:rsidRPr="00180E65">
        <w:rPr>
          <w:sz w:val="28"/>
          <w:szCs w:val="28"/>
        </w:rPr>
        <w:t xml:space="preserve">за счет </w:t>
      </w:r>
      <w:r w:rsidR="007C2AFE">
        <w:rPr>
          <w:sz w:val="28"/>
          <w:szCs w:val="28"/>
        </w:rPr>
        <w:t>БРОО ФСХ</w:t>
      </w:r>
      <w:r w:rsidR="00A27D18" w:rsidRPr="00180E65">
        <w:rPr>
          <w:sz w:val="28"/>
          <w:szCs w:val="28"/>
        </w:rPr>
        <w:t>.</w:t>
      </w:r>
    </w:p>
    <w:p w:rsidR="00055ABE" w:rsidRPr="00E87037" w:rsidRDefault="008B40A6" w:rsidP="00E87037">
      <w:pPr>
        <w:jc w:val="both"/>
        <w:rPr>
          <w:sz w:val="28"/>
          <w:szCs w:val="28"/>
        </w:rPr>
      </w:pPr>
      <w:r w:rsidRPr="00180E65">
        <w:rPr>
          <w:sz w:val="28"/>
          <w:szCs w:val="28"/>
        </w:rPr>
        <w:tab/>
        <w:t xml:space="preserve">Расходы, связанные с медицинским обеспечением соревнований, </w:t>
      </w:r>
      <w:r w:rsidRPr="00E87037">
        <w:rPr>
          <w:sz w:val="28"/>
          <w:szCs w:val="28"/>
        </w:rPr>
        <w:t>обеспечением общественного порядка</w:t>
      </w:r>
      <w:r w:rsidR="00D15926" w:rsidRPr="00E87037">
        <w:rPr>
          <w:sz w:val="28"/>
          <w:szCs w:val="28"/>
        </w:rPr>
        <w:t xml:space="preserve"> несет управление по физической культуре и спорту администрации </w:t>
      </w:r>
      <w:proofErr w:type="spellStart"/>
      <w:r w:rsidR="00D15926" w:rsidRPr="00E87037">
        <w:rPr>
          <w:sz w:val="28"/>
          <w:szCs w:val="28"/>
        </w:rPr>
        <w:t>Старооскольского</w:t>
      </w:r>
      <w:proofErr w:type="spellEnd"/>
      <w:r w:rsidR="00D15926" w:rsidRPr="00E87037">
        <w:rPr>
          <w:sz w:val="28"/>
          <w:szCs w:val="28"/>
        </w:rPr>
        <w:t xml:space="preserve"> городского округа.</w:t>
      </w:r>
    </w:p>
    <w:p w:rsidR="00E87037" w:rsidRPr="00E87037" w:rsidRDefault="00E87037" w:rsidP="00864DD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6D415C">
        <w:rPr>
          <w:rFonts w:eastAsia="Times New Roman"/>
          <w:sz w:val="28"/>
          <w:szCs w:val="28"/>
        </w:rPr>
        <w:t>Расходы, связанные с приобретением сертификатов</w:t>
      </w:r>
      <w:r w:rsidR="00864DD7">
        <w:rPr>
          <w:rFonts w:eastAsia="Times New Roman"/>
          <w:sz w:val="28"/>
          <w:szCs w:val="28"/>
        </w:rPr>
        <w:t xml:space="preserve"> </w:t>
      </w:r>
      <w:r w:rsidRPr="006D415C">
        <w:rPr>
          <w:rFonts w:eastAsia="Times New Roman"/>
          <w:sz w:val="28"/>
          <w:szCs w:val="28"/>
        </w:rPr>
        <w:t xml:space="preserve">участника осуществляются за счет </w:t>
      </w:r>
      <w:r w:rsidR="00864DD7">
        <w:rPr>
          <w:sz w:val="28"/>
          <w:szCs w:val="28"/>
        </w:rPr>
        <w:t>БРОО ФСХ</w:t>
      </w:r>
      <w:r w:rsidRPr="006D415C">
        <w:rPr>
          <w:rFonts w:eastAsia="Times New Roman"/>
          <w:sz w:val="28"/>
          <w:szCs w:val="28"/>
        </w:rPr>
        <w:t>.</w:t>
      </w:r>
    </w:p>
    <w:p w:rsidR="00304005" w:rsidRPr="00180E65" w:rsidRDefault="00A27D18" w:rsidP="00E87037">
      <w:pPr>
        <w:ind w:firstLine="708"/>
        <w:jc w:val="both"/>
        <w:rPr>
          <w:sz w:val="28"/>
          <w:szCs w:val="28"/>
        </w:rPr>
      </w:pPr>
      <w:r w:rsidRPr="00E87037">
        <w:rPr>
          <w:sz w:val="28"/>
          <w:szCs w:val="28"/>
        </w:rPr>
        <w:t xml:space="preserve">Расходы по командированию участников </w:t>
      </w:r>
      <w:r w:rsidR="008D38EF" w:rsidRPr="00E87037">
        <w:rPr>
          <w:sz w:val="28"/>
          <w:szCs w:val="28"/>
        </w:rPr>
        <w:t xml:space="preserve">соревнований </w:t>
      </w:r>
      <w:r w:rsidRPr="00E87037">
        <w:rPr>
          <w:sz w:val="28"/>
          <w:szCs w:val="28"/>
        </w:rPr>
        <w:t xml:space="preserve">– за счет </w:t>
      </w:r>
      <w:r w:rsidR="00304005" w:rsidRPr="00E87037">
        <w:rPr>
          <w:sz w:val="28"/>
          <w:szCs w:val="28"/>
        </w:rPr>
        <w:t>командирующи</w:t>
      </w:r>
      <w:r w:rsidRPr="00E87037">
        <w:rPr>
          <w:sz w:val="28"/>
          <w:szCs w:val="28"/>
        </w:rPr>
        <w:t>х</w:t>
      </w:r>
      <w:r w:rsidR="00304005" w:rsidRPr="00E87037">
        <w:rPr>
          <w:sz w:val="28"/>
          <w:szCs w:val="28"/>
        </w:rPr>
        <w:t xml:space="preserve"> организаци</w:t>
      </w:r>
      <w:r w:rsidRPr="00E87037">
        <w:rPr>
          <w:sz w:val="28"/>
          <w:szCs w:val="28"/>
        </w:rPr>
        <w:t>й</w:t>
      </w:r>
      <w:r w:rsidR="00304005" w:rsidRPr="00180E65">
        <w:rPr>
          <w:sz w:val="28"/>
          <w:szCs w:val="28"/>
        </w:rPr>
        <w:t>.</w:t>
      </w:r>
      <w:r w:rsidR="00B42A05" w:rsidRPr="00180E65">
        <w:rPr>
          <w:sz w:val="28"/>
          <w:szCs w:val="28"/>
        </w:rPr>
        <w:t xml:space="preserve"> </w:t>
      </w:r>
    </w:p>
    <w:p w:rsidR="00304005" w:rsidRDefault="00304005" w:rsidP="00304005">
      <w:pPr>
        <w:jc w:val="center"/>
        <w:rPr>
          <w:sz w:val="28"/>
          <w:szCs w:val="28"/>
        </w:rPr>
      </w:pPr>
    </w:p>
    <w:p w:rsidR="00AC58BE" w:rsidRDefault="00A27D18" w:rsidP="000C6A2D">
      <w:pPr>
        <w:shd w:val="clear" w:color="auto" w:fill="FFFFFF"/>
        <w:jc w:val="center"/>
        <w:rPr>
          <w:b/>
          <w:bCs/>
          <w:sz w:val="28"/>
          <w:szCs w:val="28"/>
        </w:rPr>
      </w:pPr>
      <w:r w:rsidRPr="00180E65">
        <w:rPr>
          <w:b/>
          <w:bCs/>
          <w:sz w:val="28"/>
          <w:szCs w:val="28"/>
        </w:rPr>
        <w:t>9</w:t>
      </w:r>
      <w:r w:rsidR="00304005" w:rsidRPr="00180E65">
        <w:rPr>
          <w:b/>
          <w:bCs/>
          <w:sz w:val="28"/>
          <w:szCs w:val="28"/>
        </w:rPr>
        <w:t xml:space="preserve">. </w:t>
      </w:r>
      <w:r w:rsidRPr="00180E65">
        <w:rPr>
          <w:b/>
          <w:bCs/>
          <w:sz w:val="28"/>
          <w:szCs w:val="28"/>
        </w:rPr>
        <w:t>ПОДАЧА ЗАЯВОК НА УЧАСТИЕ И ПРОТЕСТОВ</w:t>
      </w:r>
    </w:p>
    <w:p w:rsidR="00180E65" w:rsidRPr="00180E65" w:rsidRDefault="00180E65" w:rsidP="000C6A2D">
      <w:pPr>
        <w:shd w:val="clear" w:color="auto" w:fill="FFFFFF"/>
        <w:jc w:val="center"/>
        <w:rPr>
          <w:sz w:val="28"/>
          <w:szCs w:val="28"/>
        </w:rPr>
      </w:pPr>
    </w:p>
    <w:p w:rsidR="008B223D" w:rsidRPr="00180E65" w:rsidRDefault="008B223D" w:rsidP="008B223D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180E65">
        <w:rPr>
          <w:sz w:val="28"/>
          <w:szCs w:val="28"/>
          <w:lang w:val="ru-RU"/>
        </w:rPr>
        <w:t xml:space="preserve">Участникам соревнований необходимо зарегистрироваться </w:t>
      </w:r>
      <w:r w:rsidRPr="00180E65">
        <w:rPr>
          <w:b/>
          <w:sz w:val="28"/>
          <w:szCs w:val="28"/>
        </w:rPr>
        <w:t xml:space="preserve">на сайте </w:t>
      </w:r>
      <w:hyperlink r:id="rId9" w:tgtFrame="_blank" w:history="1">
        <w:r w:rsidR="006D415C" w:rsidRPr="006D415C">
          <w:rPr>
            <w:rStyle w:val="a3"/>
            <w:sz w:val="28"/>
            <w:szCs w:val="28"/>
            <w:shd w:val="clear" w:color="auto" w:fill="FFFFFF"/>
          </w:rPr>
          <w:t>https://orgeo.ru/event/30514</w:t>
        </w:r>
      </w:hyperlink>
      <w:r w:rsidR="006D415C" w:rsidRPr="00180E65">
        <w:rPr>
          <w:b/>
          <w:sz w:val="28"/>
          <w:szCs w:val="28"/>
          <w:lang w:val="ru-RU"/>
        </w:rPr>
        <w:t xml:space="preserve"> </w:t>
      </w:r>
      <w:r w:rsidRPr="00180E65">
        <w:rPr>
          <w:b/>
          <w:sz w:val="28"/>
          <w:szCs w:val="28"/>
          <w:lang w:val="ru-RU"/>
        </w:rPr>
        <w:t xml:space="preserve">не позднее </w:t>
      </w:r>
      <w:r w:rsidR="00D171B4">
        <w:rPr>
          <w:b/>
          <w:sz w:val="28"/>
          <w:szCs w:val="28"/>
          <w:lang w:val="ru-RU"/>
        </w:rPr>
        <w:t>15</w:t>
      </w:r>
      <w:r w:rsidRPr="00180E65">
        <w:rPr>
          <w:b/>
          <w:sz w:val="28"/>
          <w:szCs w:val="28"/>
          <w:lang w:val="ru-RU"/>
        </w:rPr>
        <w:t xml:space="preserve"> </w:t>
      </w:r>
      <w:r w:rsidR="007C2AFE">
        <w:rPr>
          <w:b/>
          <w:sz w:val="28"/>
          <w:szCs w:val="28"/>
          <w:lang w:val="ru-RU"/>
        </w:rPr>
        <w:t>ноября</w:t>
      </w:r>
      <w:r w:rsidRPr="00180E65">
        <w:rPr>
          <w:b/>
          <w:sz w:val="28"/>
          <w:szCs w:val="28"/>
          <w:lang w:val="ru-RU"/>
        </w:rPr>
        <w:t xml:space="preserve"> 202</w:t>
      </w:r>
      <w:r w:rsidR="00210501" w:rsidRPr="00180E65">
        <w:rPr>
          <w:b/>
          <w:sz w:val="28"/>
          <w:szCs w:val="28"/>
          <w:lang w:val="ru-RU"/>
        </w:rPr>
        <w:t>3</w:t>
      </w:r>
      <w:r w:rsidRPr="00180E65">
        <w:rPr>
          <w:b/>
          <w:sz w:val="28"/>
          <w:szCs w:val="28"/>
          <w:lang w:val="ru-RU"/>
        </w:rPr>
        <w:t xml:space="preserve"> года.</w:t>
      </w:r>
    </w:p>
    <w:p w:rsidR="008B223D" w:rsidRPr="00180E65" w:rsidRDefault="008B223D" w:rsidP="008B223D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180E65">
        <w:rPr>
          <w:sz w:val="28"/>
          <w:szCs w:val="28"/>
          <w:lang w:val="ru-RU"/>
        </w:rPr>
        <w:t>Оригинал именной медицинской заявки подается в день приезда</w:t>
      </w:r>
      <w:r w:rsidR="00180E65">
        <w:rPr>
          <w:sz w:val="28"/>
          <w:szCs w:val="28"/>
          <w:lang w:val="ru-RU"/>
        </w:rPr>
        <w:br/>
      </w:r>
      <w:r w:rsidRPr="00180E65">
        <w:rPr>
          <w:sz w:val="28"/>
          <w:szCs w:val="28"/>
          <w:lang w:val="ru-RU"/>
        </w:rPr>
        <w:t>(</w:t>
      </w:r>
      <w:r w:rsidR="00D171B4">
        <w:rPr>
          <w:sz w:val="28"/>
          <w:szCs w:val="28"/>
          <w:lang w:val="ru-RU"/>
        </w:rPr>
        <w:t>18</w:t>
      </w:r>
      <w:r w:rsidRPr="00180E65">
        <w:rPr>
          <w:sz w:val="28"/>
          <w:szCs w:val="28"/>
          <w:lang w:val="ru-RU"/>
        </w:rPr>
        <w:t xml:space="preserve"> </w:t>
      </w:r>
      <w:r w:rsidR="007C2AFE">
        <w:rPr>
          <w:sz w:val="28"/>
          <w:szCs w:val="28"/>
          <w:lang w:val="ru-RU"/>
        </w:rPr>
        <w:t>ноября</w:t>
      </w:r>
      <w:r w:rsidRPr="00180E65">
        <w:rPr>
          <w:sz w:val="28"/>
          <w:szCs w:val="28"/>
          <w:lang w:val="ru-RU"/>
        </w:rPr>
        <w:t xml:space="preserve"> 202</w:t>
      </w:r>
      <w:r w:rsidR="00210501" w:rsidRPr="00180E65">
        <w:rPr>
          <w:sz w:val="28"/>
          <w:szCs w:val="28"/>
          <w:lang w:val="ru-RU"/>
        </w:rPr>
        <w:t>3</w:t>
      </w:r>
      <w:r w:rsidRPr="00180E65">
        <w:rPr>
          <w:sz w:val="28"/>
          <w:szCs w:val="28"/>
          <w:lang w:val="ru-RU"/>
        </w:rPr>
        <w:t xml:space="preserve"> года) в главную судейскую коллегию. В день соревнований принимаются только </w:t>
      </w:r>
      <w:proofErr w:type="spellStart"/>
      <w:r w:rsidRPr="00180E65">
        <w:rPr>
          <w:sz w:val="28"/>
          <w:szCs w:val="28"/>
          <w:lang w:val="ru-RU"/>
        </w:rPr>
        <w:t>перезаявки</w:t>
      </w:r>
      <w:proofErr w:type="spellEnd"/>
      <w:r w:rsidRPr="00180E65">
        <w:rPr>
          <w:sz w:val="28"/>
          <w:szCs w:val="28"/>
          <w:lang w:val="ru-RU"/>
        </w:rPr>
        <w:t xml:space="preserve"> не позднее, чем за один час до начала программы.</w:t>
      </w:r>
    </w:p>
    <w:p w:rsidR="008B223D" w:rsidRPr="00180E65" w:rsidRDefault="008B223D" w:rsidP="008B223D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180E65">
        <w:rPr>
          <w:sz w:val="28"/>
          <w:szCs w:val="28"/>
          <w:lang w:val="ru-RU"/>
        </w:rPr>
        <w:t>Перечень документов, представляемых в мандатную комиссию мероприятия, указан в 4 разделе положения.</w:t>
      </w:r>
    </w:p>
    <w:p w:rsidR="008B223D" w:rsidRPr="00180E65" w:rsidRDefault="00210501" w:rsidP="00180E6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80E65">
        <w:rPr>
          <w:b/>
          <w:kern w:val="2"/>
          <w:sz w:val="28"/>
          <w:szCs w:val="28"/>
          <w:lang w:eastAsia="ar-SA" w:bidi="hi-IN"/>
        </w:rPr>
        <w:t>Процедура подачи протеста:</w:t>
      </w:r>
      <w:r w:rsidRPr="00180E65">
        <w:rPr>
          <w:sz w:val="28"/>
          <w:szCs w:val="28"/>
          <w:lang w:eastAsia="en-US"/>
        </w:rPr>
        <w:t xml:space="preserve"> Все протесты и апелляции подаются</w:t>
      </w:r>
      <w:r w:rsidR="00180E65">
        <w:rPr>
          <w:sz w:val="28"/>
          <w:szCs w:val="28"/>
          <w:lang w:eastAsia="en-US"/>
        </w:rPr>
        <w:br/>
      </w:r>
      <w:r w:rsidRPr="00180E65">
        <w:rPr>
          <w:sz w:val="28"/>
          <w:szCs w:val="28"/>
          <w:lang w:eastAsia="en-US"/>
        </w:rPr>
        <w:t>в</w:t>
      </w:r>
      <w:r w:rsidR="007C2AFE">
        <w:rPr>
          <w:sz w:val="28"/>
          <w:szCs w:val="28"/>
          <w:lang w:eastAsia="en-US"/>
        </w:rPr>
        <w:t xml:space="preserve"> течение 1 (одного) часа в письменном виде после окончания соревнования главному судье судейской коллегии соревнований</w:t>
      </w:r>
      <w:r w:rsidRPr="00180E65">
        <w:rPr>
          <w:sz w:val="28"/>
          <w:szCs w:val="28"/>
          <w:lang w:eastAsia="en-US"/>
        </w:rPr>
        <w:t>.</w:t>
      </w:r>
    </w:p>
    <w:p w:rsidR="00573C0D" w:rsidRPr="00180E65" w:rsidRDefault="00573C0D" w:rsidP="00304005">
      <w:pPr>
        <w:jc w:val="center"/>
        <w:rPr>
          <w:color w:val="FF0000"/>
          <w:sz w:val="28"/>
          <w:szCs w:val="28"/>
        </w:rPr>
      </w:pPr>
    </w:p>
    <w:p w:rsidR="0057380C" w:rsidRPr="00180E65" w:rsidRDefault="0057380C" w:rsidP="00304005">
      <w:pPr>
        <w:jc w:val="center"/>
        <w:rPr>
          <w:color w:val="FF0000"/>
          <w:sz w:val="28"/>
          <w:szCs w:val="28"/>
        </w:rPr>
      </w:pPr>
    </w:p>
    <w:p w:rsidR="002D6EE2" w:rsidRDefault="002D6EE2" w:rsidP="002D6EE2">
      <w:pPr>
        <w:jc w:val="center"/>
        <w:rPr>
          <w:b/>
          <w:sz w:val="28"/>
          <w:szCs w:val="28"/>
        </w:rPr>
      </w:pPr>
      <w:r w:rsidRPr="002D6EE2">
        <w:rPr>
          <w:b/>
          <w:sz w:val="28"/>
          <w:szCs w:val="28"/>
        </w:rPr>
        <w:t>Данное Положение является официальным приглашением всем желающим для участия в Соревновании по северной (скандинавской) ходьбе</w:t>
      </w:r>
    </w:p>
    <w:p w:rsidR="002D6EE2" w:rsidRDefault="002D6EE2" w:rsidP="002D6EE2">
      <w:pPr>
        <w:jc w:val="center"/>
        <w:rPr>
          <w:b/>
          <w:sz w:val="28"/>
          <w:szCs w:val="28"/>
        </w:rPr>
      </w:pPr>
    </w:p>
    <w:p w:rsidR="002D6EE2" w:rsidRDefault="002D6EE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D6EE2" w:rsidRDefault="002D6EE2" w:rsidP="002D6EE2">
      <w:pPr>
        <w:spacing w:before="74"/>
        <w:ind w:left="1360" w:right="835"/>
        <w:jc w:val="center"/>
        <w:rPr>
          <w:sz w:val="28"/>
        </w:rPr>
      </w:pPr>
      <w:r>
        <w:rPr>
          <w:sz w:val="28"/>
        </w:rPr>
        <w:t>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</w:p>
    <w:p w:rsidR="002D6EE2" w:rsidRDefault="002D6EE2" w:rsidP="002D6EE2">
      <w:pPr>
        <w:spacing w:before="144"/>
        <w:ind w:left="1362" w:right="822"/>
        <w:jc w:val="center"/>
        <w:rPr>
          <w:sz w:val="28"/>
        </w:rPr>
      </w:pPr>
      <w:r>
        <w:rPr>
          <w:sz w:val="28"/>
        </w:rPr>
        <w:t>Информированное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добровольное</w:t>
      </w:r>
      <w:r>
        <w:rPr>
          <w:spacing w:val="-16"/>
          <w:sz w:val="28"/>
        </w:rPr>
        <w:t xml:space="preserve"> </w:t>
      </w:r>
      <w:r>
        <w:rPr>
          <w:sz w:val="28"/>
        </w:rPr>
        <w:t>согласие</w:t>
      </w:r>
    </w:p>
    <w:p w:rsidR="002D6EE2" w:rsidRDefault="002D6EE2" w:rsidP="002D6EE2">
      <w:pPr>
        <w:spacing w:before="27"/>
        <w:ind w:left="778" w:right="223"/>
        <w:jc w:val="center"/>
        <w:rPr>
          <w:sz w:val="28"/>
        </w:rPr>
      </w:pP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мероприятии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северной</w:t>
      </w:r>
      <w:r>
        <w:rPr>
          <w:spacing w:val="-12"/>
          <w:sz w:val="28"/>
        </w:rPr>
        <w:t xml:space="preserve"> </w:t>
      </w:r>
      <w:r>
        <w:rPr>
          <w:sz w:val="28"/>
        </w:rPr>
        <w:t>(скандинавской)</w:t>
      </w:r>
      <w:r>
        <w:rPr>
          <w:spacing w:val="-11"/>
          <w:sz w:val="28"/>
        </w:rPr>
        <w:t xml:space="preserve"> </w:t>
      </w:r>
      <w:r>
        <w:rPr>
          <w:sz w:val="28"/>
        </w:rPr>
        <w:t>ходьбе</w:t>
      </w:r>
    </w:p>
    <w:p w:rsidR="002D6EE2" w:rsidRDefault="002D6EE2" w:rsidP="002D6EE2">
      <w:pPr>
        <w:spacing w:before="25"/>
        <w:ind w:left="1362" w:right="807"/>
        <w:jc w:val="center"/>
        <w:rPr>
          <w:sz w:val="28"/>
        </w:rPr>
      </w:pPr>
      <w:r>
        <w:rPr>
          <w:b/>
          <w:sz w:val="28"/>
        </w:rPr>
        <w:t>«</w:t>
      </w:r>
      <w:r>
        <w:rPr>
          <w:sz w:val="28"/>
        </w:rPr>
        <w:t>Северный</w:t>
      </w:r>
      <w:r>
        <w:rPr>
          <w:spacing w:val="-10"/>
          <w:sz w:val="28"/>
        </w:rPr>
        <w:t xml:space="preserve"> </w:t>
      </w:r>
      <w:r>
        <w:rPr>
          <w:sz w:val="28"/>
        </w:rPr>
        <w:t>ход</w:t>
      </w:r>
      <w:r>
        <w:rPr>
          <w:b/>
          <w:sz w:val="28"/>
        </w:rPr>
        <w:t>»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11</w:t>
      </w:r>
      <w:r>
        <w:rPr>
          <w:spacing w:val="-10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10"/>
          <w:sz w:val="28"/>
        </w:rPr>
        <w:t xml:space="preserve"> </w:t>
      </w:r>
      <w:r>
        <w:rPr>
          <w:sz w:val="28"/>
        </w:rPr>
        <w:t>2023</w:t>
      </w:r>
      <w:r>
        <w:rPr>
          <w:spacing w:val="-10"/>
          <w:sz w:val="28"/>
        </w:rPr>
        <w:t xml:space="preserve"> </w:t>
      </w:r>
      <w:r>
        <w:rPr>
          <w:sz w:val="28"/>
        </w:rPr>
        <w:t>года</w:t>
      </w:r>
    </w:p>
    <w:p w:rsidR="002D6EE2" w:rsidRDefault="002D6EE2" w:rsidP="002D6EE2">
      <w:pPr>
        <w:pStyle w:val="ac"/>
        <w:rPr>
          <w:sz w:val="30"/>
        </w:rPr>
      </w:pPr>
    </w:p>
    <w:p w:rsidR="002D6EE2" w:rsidRDefault="002D6EE2" w:rsidP="002D6EE2">
      <w:pPr>
        <w:tabs>
          <w:tab w:val="left" w:pos="9636"/>
        </w:tabs>
        <w:spacing w:before="175"/>
        <w:ind w:left="233"/>
        <w:rPr>
          <w:sz w:val="28"/>
        </w:rPr>
      </w:pPr>
      <w:r>
        <w:rPr>
          <w:sz w:val="28"/>
        </w:rPr>
        <w:t xml:space="preserve">Я, </w:t>
      </w:r>
      <w:r>
        <w:rPr>
          <w:spacing w:val="29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D6EE2" w:rsidRDefault="002D6EE2" w:rsidP="002D6EE2">
      <w:pPr>
        <w:spacing w:before="35"/>
        <w:ind w:left="3819"/>
        <w:rPr>
          <w:sz w:val="28"/>
        </w:rPr>
      </w:pPr>
      <w:r>
        <w:rPr>
          <w:sz w:val="28"/>
        </w:rPr>
        <w:t>(Ф.И.О.,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полностью)</w:t>
      </w:r>
    </w:p>
    <w:p w:rsidR="002D6EE2" w:rsidRDefault="002D6EE2" w:rsidP="002D6EE2">
      <w:pPr>
        <w:tabs>
          <w:tab w:val="left" w:pos="1069"/>
          <w:tab w:val="left" w:pos="2608"/>
          <w:tab w:val="left" w:pos="2822"/>
          <w:tab w:val="left" w:pos="4427"/>
        </w:tabs>
        <w:spacing w:before="134" w:line="590" w:lineRule="atLeast"/>
        <w:ind w:left="233" w:right="3883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2"/>
          <w:sz w:val="28"/>
        </w:rPr>
        <w:t>год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рождения,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Адрес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регистрации:</w:t>
      </w:r>
    </w:p>
    <w:p w:rsidR="002D6EE2" w:rsidRDefault="002D6EE2" w:rsidP="002D6EE2">
      <w:pPr>
        <w:tabs>
          <w:tab w:val="left" w:pos="9798"/>
        </w:tabs>
        <w:spacing w:before="172"/>
        <w:ind w:left="233"/>
        <w:rPr>
          <w:sz w:val="28"/>
        </w:rPr>
      </w:pPr>
      <w:r>
        <w:rPr>
          <w:spacing w:val="-2"/>
          <w:sz w:val="28"/>
          <w:u w:val="single"/>
        </w:rPr>
        <w:tab/>
      </w:r>
    </w:p>
    <w:p w:rsidR="002D6EE2" w:rsidRDefault="002D6EE2" w:rsidP="002D6EE2">
      <w:pPr>
        <w:spacing w:before="166"/>
        <w:ind w:left="3833"/>
        <w:jc w:val="both"/>
        <w:rPr>
          <w:sz w:val="28"/>
        </w:rPr>
      </w:pPr>
      <w:r>
        <w:rPr>
          <w:sz w:val="28"/>
        </w:rPr>
        <w:t>(адрес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жительства)</w:t>
      </w:r>
    </w:p>
    <w:p w:rsidR="002D6EE2" w:rsidRDefault="002D6EE2" w:rsidP="002D6EE2">
      <w:pPr>
        <w:spacing w:before="125" w:line="266" w:lineRule="auto"/>
        <w:ind w:left="233" w:right="127"/>
        <w:jc w:val="both"/>
        <w:rPr>
          <w:sz w:val="28"/>
        </w:rPr>
      </w:pPr>
      <w:r>
        <w:rPr>
          <w:sz w:val="28"/>
        </w:rPr>
        <w:t>даю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ходьбе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4E5D1B">
        <w:rPr>
          <w:sz w:val="28"/>
        </w:rPr>
        <w:t>Северный ход</w:t>
      </w:r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</w:t>
      </w:r>
      <w:r w:rsidR="004E5D1B">
        <w:rPr>
          <w:sz w:val="28"/>
        </w:rPr>
        <w:t>ом</w:t>
      </w:r>
      <w:r>
        <w:rPr>
          <w:sz w:val="28"/>
        </w:rPr>
        <w:t xml:space="preserve"> </w:t>
      </w:r>
      <w:r w:rsidR="004E5D1B">
        <w:rPr>
          <w:sz w:val="28"/>
        </w:rPr>
        <w:t>Б</w:t>
      </w:r>
      <w:r>
        <w:rPr>
          <w:sz w:val="28"/>
        </w:rPr>
        <w:t xml:space="preserve">РОО </w:t>
      </w:r>
      <w:r w:rsidR="004E5D1B">
        <w:rPr>
          <w:sz w:val="28"/>
        </w:rPr>
        <w:t>Р</w:t>
      </w:r>
      <w:r>
        <w:rPr>
          <w:sz w:val="28"/>
        </w:rPr>
        <w:t xml:space="preserve">ФСХ и сообщаю, что </w:t>
      </w:r>
      <w:proofErr w:type="gramStart"/>
      <w:r>
        <w:rPr>
          <w:sz w:val="28"/>
        </w:rPr>
        <w:t>считаю</w:t>
      </w:r>
      <w:proofErr w:type="gramEnd"/>
      <w:r>
        <w:rPr>
          <w:sz w:val="28"/>
        </w:rPr>
        <w:t xml:space="preserve"> себя здоровым и могу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дееспособности и беру на себя всю ответственность за возможные 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здоровья.</w:t>
      </w:r>
    </w:p>
    <w:p w:rsidR="002D6EE2" w:rsidRDefault="002D6EE2" w:rsidP="002D6EE2">
      <w:pPr>
        <w:spacing w:before="41" w:line="266" w:lineRule="auto"/>
        <w:ind w:left="233" w:right="23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спортивного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Северной ходьбе «Северный ход», подтверждаю, что мне разъяснены цели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 спортивного мероприятия, связанные с ними риски,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 помощи. Мне разъяснено, что я имею право отказаться от участия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-10"/>
          <w:sz w:val="28"/>
        </w:rPr>
        <w:t xml:space="preserve"> </w:t>
      </w:r>
      <w:r>
        <w:rPr>
          <w:sz w:val="28"/>
        </w:rPr>
        <w:t>мероприятии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потребовать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 w:rsidR="00657D4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4E5D1B">
        <w:rPr>
          <w:spacing w:val="-67"/>
          <w:sz w:val="28"/>
        </w:rPr>
        <w:t xml:space="preserve"> </w:t>
      </w:r>
      <w:r>
        <w:rPr>
          <w:sz w:val="28"/>
        </w:rPr>
        <w:t>прекращения,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любой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2"/>
          <w:sz w:val="28"/>
        </w:rPr>
        <w:t xml:space="preserve"> </w:t>
      </w:r>
      <w:r>
        <w:rPr>
          <w:sz w:val="28"/>
        </w:rPr>
        <w:t>желанию.</w:t>
      </w:r>
    </w:p>
    <w:p w:rsidR="002D6EE2" w:rsidRDefault="002D6EE2" w:rsidP="002D6EE2">
      <w:pPr>
        <w:spacing w:line="266" w:lineRule="auto"/>
        <w:ind w:left="233" w:right="232"/>
        <w:jc w:val="both"/>
        <w:rPr>
          <w:sz w:val="28"/>
        </w:rPr>
      </w:pPr>
      <w:r>
        <w:rPr>
          <w:sz w:val="28"/>
        </w:rPr>
        <w:t>Выражаю свое согласие на обработку моих персональных данных. Разрешаю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мое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изображение,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12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12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1"/>
          <w:sz w:val="28"/>
        </w:rPr>
        <w:t xml:space="preserve"> </w:t>
      </w:r>
      <w:r>
        <w:rPr>
          <w:sz w:val="28"/>
        </w:rPr>
        <w:t>мероприятия</w:t>
      </w:r>
    </w:p>
    <w:p w:rsidR="002D6EE2" w:rsidRDefault="002D6EE2" w:rsidP="002D6EE2">
      <w:pPr>
        <w:spacing w:line="320" w:lineRule="exact"/>
        <w:ind w:left="233"/>
        <w:jc w:val="both"/>
        <w:rPr>
          <w:sz w:val="28"/>
        </w:rPr>
      </w:pPr>
      <w:r>
        <w:rPr>
          <w:b/>
          <w:sz w:val="28"/>
        </w:rPr>
        <w:t>«</w:t>
      </w:r>
      <w:r>
        <w:rPr>
          <w:sz w:val="28"/>
        </w:rPr>
        <w:t>Северный</w:t>
      </w:r>
      <w:r>
        <w:rPr>
          <w:spacing w:val="-13"/>
          <w:sz w:val="28"/>
        </w:rPr>
        <w:t xml:space="preserve"> </w:t>
      </w:r>
      <w:r>
        <w:rPr>
          <w:sz w:val="28"/>
        </w:rPr>
        <w:t>ход</w:t>
      </w:r>
      <w:r>
        <w:rPr>
          <w:b/>
          <w:sz w:val="28"/>
        </w:rPr>
        <w:t>»</w:t>
      </w:r>
      <w:r>
        <w:rPr>
          <w:sz w:val="28"/>
        </w:rPr>
        <w:t>.</w:t>
      </w:r>
    </w:p>
    <w:p w:rsidR="002D6EE2" w:rsidRDefault="002D6EE2" w:rsidP="002D6EE2">
      <w:pPr>
        <w:pStyle w:val="ac"/>
        <w:rPr>
          <w:sz w:val="20"/>
        </w:rPr>
      </w:pPr>
    </w:p>
    <w:p w:rsidR="002D6EE2" w:rsidRDefault="002D6EE2" w:rsidP="002D6EE2">
      <w:pPr>
        <w:pStyle w:val="ac"/>
        <w:spacing w:before="4"/>
        <w:rPr>
          <w:sz w:val="19"/>
        </w:rPr>
      </w:pPr>
    </w:p>
    <w:p w:rsidR="002D6EE2" w:rsidRDefault="002D6EE2" w:rsidP="002D6EE2">
      <w:pPr>
        <w:tabs>
          <w:tab w:val="left" w:pos="2678"/>
          <w:tab w:val="left" w:pos="4151"/>
          <w:tab w:val="left" w:pos="5294"/>
          <w:tab w:val="left" w:pos="9301"/>
        </w:tabs>
        <w:spacing w:before="88"/>
        <w:ind w:left="233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(9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D6EE2" w:rsidRDefault="002D6EE2" w:rsidP="002D6EE2">
      <w:pPr>
        <w:tabs>
          <w:tab w:val="left" w:pos="5993"/>
        </w:tabs>
        <w:spacing w:before="31"/>
        <w:ind w:left="768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(контактный</w:t>
      </w:r>
      <w:r>
        <w:rPr>
          <w:spacing w:val="-13"/>
          <w:sz w:val="28"/>
        </w:rPr>
        <w:t xml:space="preserve"> </w:t>
      </w:r>
      <w:r>
        <w:rPr>
          <w:sz w:val="28"/>
        </w:rPr>
        <w:t>телефон)</w:t>
      </w:r>
    </w:p>
    <w:p w:rsidR="002D6EE2" w:rsidRDefault="002D6EE2" w:rsidP="002D6EE2">
      <w:pPr>
        <w:tabs>
          <w:tab w:val="left" w:pos="1069"/>
          <w:tab w:val="left" w:pos="3238"/>
        </w:tabs>
        <w:spacing w:before="165"/>
        <w:ind w:left="233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2023г.</w:t>
      </w:r>
    </w:p>
    <w:p w:rsidR="002D6EE2" w:rsidRDefault="002D6EE2" w:rsidP="002D6EE2">
      <w:pPr>
        <w:pStyle w:val="ac"/>
        <w:rPr>
          <w:sz w:val="30"/>
        </w:rPr>
      </w:pPr>
    </w:p>
    <w:p w:rsidR="002D6EE2" w:rsidRDefault="002D6EE2" w:rsidP="002D6EE2">
      <w:pPr>
        <w:pStyle w:val="ac"/>
        <w:rPr>
          <w:sz w:val="30"/>
        </w:rPr>
      </w:pPr>
    </w:p>
    <w:p w:rsidR="002D6EE2" w:rsidRDefault="002D6EE2" w:rsidP="002D6EE2">
      <w:pPr>
        <w:tabs>
          <w:tab w:val="left" w:pos="7575"/>
          <w:tab w:val="left" w:pos="9894"/>
        </w:tabs>
        <w:spacing w:before="204"/>
        <w:ind w:left="233"/>
        <w:rPr>
          <w:sz w:val="36"/>
        </w:rPr>
      </w:pPr>
      <w:r>
        <w:rPr>
          <w:b/>
          <w:sz w:val="36"/>
        </w:rPr>
        <w:t>Обязуюсь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вернуть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стартовый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номер</w:t>
      </w:r>
      <w:r>
        <w:rPr>
          <w:b/>
          <w:spacing w:val="-11"/>
          <w:sz w:val="36"/>
        </w:rPr>
        <w:t xml:space="preserve"> </w:t>
      </w:r>
      <w:r>
        <w:rPr>
          <w:sz w:val="36"/>
          <w:u w:val="thick"/>
        </w:rPr>
        <w:t xml:space="preserve"> </w:t>
      </w:r>
      <w:r>
        <w:rPr>
          <w:sz w:val="36"/>
          <w:u w:val="thick"/>
        </w:rPr>
        <w:tab/>
      </w:r>
      <w:r>
        <w:rPr>
          <w:sz w:val="36"/>
        </w:rPr>
        <w:t xml:space="preserve"> </w:t>
      </w:r>
      <w:r>
        <w:rPr>
          <w:spacing w:val="-27"/>
          <w:sz w:val="36"/>
        </w:rPr>
        <w:t xml:space="preserve"> </w:t>
      </w:r>
      <w:r>
        <w:rPr>
          <w:sz w:val="36"/>
          <w:u w:val="thick"/>
        </w:rPr>
        <w:t xml:space="preserve"> </w:t>
      </w:r>
      <w:r>
        <w:rPr>
          <w:sz w:val="36"/>
          <w:u w:val="thick"/>
        </w:rPr>
        <w:tab/>
      </w:r>
    </w:p>
    <w:p w:rsidR="002D6EE2" w:rsidRDefault="002D6EE2" w:rsidP="002D6EE2">
      <w:pPr>
        <w:spacing w:before="169"/>
        <w:ind w:left="8153"/>
        <w:rPr>
          <w:b/>
          <w:sz w:val="32"/>
        </w:rPr>
      </w:pPr>
      <w:r>
        <w:rPr>
          <w:b/>
          <w:sz w:val="32"/>
        </w:rPr>
        <w:t>(подпись)</w:t>
      </w:r>
    </w:p>
    <w:p w:rsidR="002D6EE2" w:rsidRDefault="002D6EE2" w:rsidP="002D6EE2">
      <w:pPr>
        <w:rPr>
          <w:sz w:val="32"/>
        </w:rPr>
        <w:sectPr w:rsidR="002D6EE2">
          <w:pgSz w:w="11920" w:h="16840"/>
          <w:pgMar w:top="1060" w:right="1020" w:bottom="280" w:left="900" w:header="720" w:footer="720" w:gutter="0"/>
          <w:cols w:space="720"/>
        </w:sectPr>
      </w:pPr>
    </w:p>
    <w:p w:rsidR="002D6EE2" w:rsidRDefault="002D6EE2" w:rsidP="002D6EE2">
      <w:pPr>
        <w:spacing w:before="77"/>
        <w:ind w:left="1362" w:right="627"/>
        <w:jc w:val="center"/>
        <w:rPr>
          <w:sz w:val="28"/>
        </w:rPr>
      </w:pPr>
      <w:r>
        <w:rPr>
          <w:sz w:val="28"/>
        </w:rPr>
        <w:t>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</w:p>
    <w:p w:rsidR="002D6EE2" w:rsidRDefault="002D6EE2" w:rsidP="002D6EE2">
      <w:pPr>
        <w:pStyle w:val="ac"/>
        <w:rPr>
          <w:sz w:val="30"/>
        </w:rPr>
      </w:pPr>
    </w:p>
    <w:p w:rsidR="002D6EE2" w:rsidRDefault="002D6EE2" w:rsidP="002D6EE2">
      <w:pPr>
        <w:spacing w:before="221" w:line="268" w:lineRule="auto"/>
        <w:ind w:left="233" w:right="544" w:firstLine="720"/>
        <w:jc w:val="both"/>
        <w:rPr>
          <w:sz w:val="28"/>
        </w:rPr>
      </w:pPr>
      <w:r>
        <w:rPr>
          <w:sz w:val="28"/>
        </w:rPr>
        <w:t>Взнос для участия в соревновании — 200 руб. Для членов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ходьбы</w:t>
      </w:r>
      <w:r>
        <w:rPr>
          <w:spacing w:val="1"/>
          <w:sz w:val="28"/>
        </w:rPr>
        <w:t xml:space="preserve"> </w:t>
      </w:r>
      <w:r>
        <w:rPr>
          <w:sz w:val="28"/>
        </w:rPr>
        <w:t>БРОО ФСХ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бесплатное</w:t>
      </w:r>
      <w:r w:rsidR="00657D4D">
        <w:rPr>
          <w:sz w:val="28"/>
        </w:rPr>
        <w:t xml:space="preserve"> (при получении номера необходимо будет предъявить членский билет БРОО РФСХ)</w:t>
      </w:r>
      <w:r>
        <w:rPr>
          <w:sz w:val="28"/>
        </w:rPr>
        <w:t>.</w:t>
      </w:r>
    </w:p>
    <w:p w:rsidR="002D6EE2" w:rsidRDefault="002D6EE2" w:rsidP="002D6EE2">
      <w:pPr>
        <w:spacing w:before="8" w:line="268" w:lineRule="auto"/>
        <w:ind w:left="233" w:right="126" w:firstLine="720"/>
        <w:jc w:val="both"/>
        <w:rPr>
          <w:sz w:val="28"/>
        </w:rPr>
      </w:pPr>
      <w:r>
        <w:rPr>
          <w:sz w:val="28"/>
        </w:rPr>
        <w:t>Собранные средства пойдут на организационные расходы и судейство.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аннулируется,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-3"/>
          <w:sz w:val="28"/>
        </w:rPr>
        <w:t xml:space="preserve"> </w:t>
      </w:r>
      <w:r>
        <w:rPr>
          <w:sz w:val="28"/>
        </w:rPr>
        <w:t>ложные,</w:t>
      </w:r>
      <w:r>
        <w:rPr>
          <w:spacing w:val="-2"/>
          <w:sz w:val="28"/>
        </w:rPr>
        <w:t xml:space="preserve"> </w:t>
      </w:r>
      <w:r>
        <w:rPr>
          <w:sz w:val="28"/>
        </w:rPr>
        <w:t>неточные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неполные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данные.</w:t>
      </w:r>
    </w:p>
    <w:p w:rsidR="002D6EE2" w:rsidRPr="002D6EE2" w:rsidRDefault="002D6EE2" w:rsidP="002D6EE2">
      <w:pPr>
        <w:jc w:val="center"/>
        <w:rPr>
          <w:b/>
          <w:sz w:val="28"/>
          <w:szCs w:val="28"/>
        </w:rPr>
      </w:pPr>
    </w:p>
    <w:p w:rsidR="00304005" w:rsidRPr="00180E65" w:rsidRDefault="00304005" w:rsidP="002D6EE2">
      <w:pPr>
        <w:jc w:val="center"/>
        <w:rPr>
          <w:b/>
          <w:sz w:val="28"/>
          <w:szCs w:val="28"/>
        </w:rPr>
      </w:pPr>
    </w:p>
    <w:sectPr w:rsidR="00304005" w:rsidRPr="00180E65" w:rsidSect="00180E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>
      <w:start w:val="6"/>
      <w:numFmt w:val="decimal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360"/>
      </w:pPr>
      <w:rPr>
        <w:rFonts w:hint="default"/>
        <w:lang w:val="ru-RU" w:eastAsia="en-US" w:bidi="ar-SA"/>
      </w:rPr>
    </w:lvl>
  </w:abstractNum>
  <w:abstractNum w:abstractNumId="1">
    <w:nsid w:val="BF205925"/>
    <w:multiLevelType w:val="multilevel"/>
    <w:tmpl w:val="BF205925"/>
    <w:lvl w:ilvl="0">
      <w:start w:val="1"/>
      <w:numFmt w:val="decimal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360"/>
      </w:pPr>
      <w:rPr>
        <w:rFonts w:hint="default"/>
        <w:lang w:val="ru-RU" w:eastAsia="en-US" w:bidi="ar-SA"/>
      </w:rPr>
    </w:lvl>
  </w:abstractNum>
  <w:abstractNum w:abstractNumId="2">
    <w:nsid w:val="CF092B84"/>
    <w:multiLevelType w:val="multilevel"/>
    <w:tmpl w:val="CF092B84"/>
    <w:lvl w:ilvl="0">
      <w:start w:val="2"/>
      <w:numFmt w:val="decimal"/>
      <w:lvlText w:val="%1."/>
      <w:lvlJc w:val="left"/>
      <w:pPr>
        <w:ind w:left="93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360"/>
      </w:pPr>
      <w:rPr>
        <w:rFonts w:hint="default"/>
        <w:lang w:val="ru-RU" w:eastAsia="en-US" w:bidi="ar-SA"/>
      </w:rPr>
    </w:lvl>
  </w:abstractNum>
  <w:abstractNum w:abstractNumId="3">
    <w:nsid w:val="0053208E"/>
    <w:multiLevelType w:val="multilevel"/>
    <w:tmpl w:val="0053208E"/>
    <w:lvl w:ilvl="0">
      <w:start w:val="1"/>
      <w:numFmt w:val="decimal"/>
      <w:lvlText w:val="%1"/>
      <w:lvlJc w:val="left"/>
      <w:pPr>
        <w:ind w:left="59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938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6" w:hanging="360"/>
      </w:pPr>
      <w:rPr>
        <w:rFonts w:hint="default"/>
        <w:lang w:val="ru-RU" w:eastAsia="en-US" w:bidi="ar-SA"/>
      </w:rPr>
    </w:lvl>
  </w:abstractNum>
  <w:abstractNum w:abstractNumId="4">
    <w:nsid w:val="03D62ECE"/>
    <w:multiLevelType w:val="multilevel"/>
    <w:tmpl w:val="03D62ECE"/>
    <w:lvl w:ilvl="0">
      <w:start w:val="14"/>
      <w:numFmt w:val="decimal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360"/>
      </w:pPr>
      <w:rPr>
        <w:rFonts w:hint="default"/>
        <w:lang w:val="ru-RU" w:eastAsia="en-US" w:bidi="ar-SA"/>
      </w:rPr>
    </w:lvl>
  </w:abstractNum>
  <w:abstractNum w:abstractNumId="5">
    <w:nsid w:val="14966438"/>
    <w:multiLevelType w:val="singleLevel"/>
    <w:tmpl w:val="F01E70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">
    <w:nsid w:val="36C3096F"/>
    <w:multiLevelType w:val="hybridMultilevel"/>
    <w:tmpl w:val="4426D482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7">
    <w:nsid w:val="4A8F0E51"/>
    <w:multiLevelType w:val="hybridMultilevel"/>
    <w:tmpl w:val="C1B4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ADCABA"/>
    <w:multiLevelType w:val="multilevel"/>
    <w:tmpl w:val="59ADCABA"/>
    <w:lvl w:ilvl="0">
      <w:numFmt w:val="bullet"/>
      <w:lvlText w:val="-"/>
      <w:lvlJc w:val="left"/>
      <w:pPr>
        <w:ind w:left="9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360"/>
      </w:pPr>
      <w:rPr>
        <w:rFonts w:hint="default"/>
        <w:lang w:val="ru-RU" w:eastAsia="en-US" w:bidi="ar-SA"/>
      </w:rPr>
    </w:lvl>
  </w:abstractNum>
  <w:abstractNum w:abstractNumId="9">
    <w:nsid w:val="7B0C3D27"/>
    <w:multiLevelType w:val="hybridMultilevel"/>
    <w:tmpl w:val="6636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05"/>
    <w:rsid w:val="00001926"/>
    <w:rsid w:val="0002056F"/>
    <w:rsid w:val="00054C6C"/>
    <w:rsid w:val="00055ABE"/>
    <w:rsid w:val="00075F82"/>
    <w:rsid w:val="000A5A02"/>
    <w:rsid w:val="000C33F5"/>
    <w:rsid w:val="000C6A2D"/>
    <w:rsid w:val="0013211A"/>
    <w:rsid w:val="00180E65"/>
    <w:rsid w:val="001931F1"/>
    <w:rsid w:val="001A5762"/>
    <w:rsid w:val="0020778A"/>
    <w:rsid w:val="00210501"/>
    <w:rsid w:val="002A79B3"/>
    <w:rsid w:val="002D6EE2"/>
    <w:rsid w:val="00304005"/>
    <w:rsid w:val="00306B66"/>
    <w:rsid w:val="00322CB2"/>
    <w:rsid w:val="0035479B"/>
    <w:rsid w:val="00375484"/>
    <w:rsid w:val="003A374D"/>
    <w:rsid w:val="003B5717"/>
    <w:rsid w:val="003C4009"/>
    <w:rsid w:val="004657F8"/>
    <w:rsid w:val="004A139E"/>
    <w:rsid w:val="004A1CC1"/>
    <w:rsid w:val="004E5D1B"/>
    <w:rsid w:val="004F4754"/>
    <w:rsid w:val="00503DB4"/>
    <w:rsid w:val="00543129"/>
    <w:rsid w:val="00543CE4"/>
    <w:rsid w:val="005663F6"/>
    <w:rsid w:val="00571AA5"/>
    <w:rsid w:val="0057380C"/>
    <w:rsid w:val="00573C0D"/>
    <w:rsid w:val="00586B5C"/>
    <w:rsid w:val="005D161A"/>
    <w:rsid w:val="005D75C6"/>
    <w:rsid w:val="005F6BF0"/>
    <w:rsid w:val="006059DB"/>
    <w:rsid w:val="006150A3"/>
    <w:rsid w:val="00652C73"/>
    <w:rsid w:val="00657D4D"/>
    <w:rsid w:val="00667A77"/>
    <w:rsid w:val="006741AD"/>
    <w:rsid w:val="006A65CB"/>
    <w:rsid w:val="006B343E"/>
    <w:rsid w:val="006B3C72"/>
    <w:rsid w:val="006C4DAD"/>
    <w:rsid w:val="006D415C"/>
    <w:rsid w:val="006D6420"/>
    <w:rsid w:val="00701BEA"/>
    <w:rsid w:val="0070415E"/>
    <w:rsid w:val="007124A0"/>
    <w:rsid w:val="00733020"/>
    <w:rsid w:val="00755817"/>
    <w:rsid w:val="007963BA"/>
    <w:rsid w:val="007C1BDA"/>
    <w:rsid w:val="007C2AFE"/>
    <w:rsid w:val="007E0361"/>
    <w:rsid w:val="00822AA1"/>
    <w:rsid w:val="008559C8"/>
    <w:rsid w:val="00864DD7"/>
    <w:rsid w:val="008720B4"/>
    <w:rsid w:val="00882A79"/>
    <w:rsid w:val="008B223D"/>
    <w:rsid w:val="008B40A6"/>
    <w:rsid w:val="008B6EAF"/>
    <w:rsid w:val="008C08F7"/>
    <w:rsid w:val="008D38EF"/>
    <w:rsid w:val="00911C80"/>
    <w:rsid w:val="0093358B"/>
    <w:rsid w:val="0093779E"/>
    <w:rsid w:val="00954F2B"/>
    <w:rsid w:val="00990C61"/>
    <w:rsid w:val="009A1390"/>
    <w:rsid w:val="009B3073"/>
    <w:rsid w:val="009B3ACA"/>
    <w:rsid w:val="00A27D18"/>
    <w:rsid w:val="00A70D53"/>
    <w:rsid w:val="00A846EA"/>
    <w:rsid w:val="00AC58BE"/>
    <w:rsid w:val="00B11711"/>
    <w:rsid w:val="00B42A05"/>
    <w:rsid w:val="00B6070F"/>
    <w:rsid w:val="00B70035"/>
    <w:rsid w:val="00BB515C"/>
    <w:rsid w:val="00C069E4"/>
    <w:rsid w:val="00C47F26"/>
    <w:rsid w:val="00C63163"/>
    <w:rsid w:val="00C72AE7"/>
    <w:rsid w:val="00C75E26"/>
    <w:rsid w:val="00C80880"/>
    <w:rsid w:val="00C95608"/>
    <w:rsid w:val="00CC1CA8"/>
    <w:rsid w:val="00D15926"/>
    <w:rsid w:val="00D171B4"/>
    <w:rsid w:val="00D2309C"/>
    <w:rsid w:val="00D317BF"/>
    <w:rsid w:val="00D7795D"/>
    <w:rsid w:val="00D935A2"/>
    <w:rsid w:val="00D96F9B"/>
    <w:rsid w:val="00DC7131"/>
    <w:rsid w:val="00E009EE"/>
    <w:rsid w:val="00E26636"/>
    <w:rsid w:val="00E26857"/>
    <w:rsid w:val="00E82036"/>
    <w:rsid w:val="00E87037"/>
    <w:rsid w:val="00F2162A"/>
    <w:rsid w:val="00F33230"/>
    <w:rsid w:val="00F45692"/>
    <w:rsid w:val="00F71CFF"/>
    <w:rsid w:val="00FE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005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7C2A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304005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4005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link w:val="4"/>
    <w:semiHidden/>
    <w:locked/>
    <w:rsid w:val="00304005"/>
    <w:rPr>
      <w:rFonts w:eastAsia="Calibri"/>
      <w:b/>
      <w:bCs/>
      <w:sz w:val="22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5"/>
    <w:semiHidden/>
    <w:locked/>
    <w:rsid w:val="00304005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304005"/>
    <w:pPr>
      <w:ind w:left="360"/>
    </w:pPr>
    <w:rPr>
      <w:rFonts w:ascii="Calibri" w:hAnsi="Calibri"/>
    </w:rPr>
  </w:style>
  <w:style w:type="paragraph" w:customStyle="1" w:styleId="11">
    <w:name w:val="Абзац списка1"/>
    <w:basedOn w:val="a"/>
    <w:rsid w:val="00304005"/>
    <w:pPr>
      <w:ind w:left="720"/>
      <w:contextualSpacing/>
    </w:pPr>
  </w:style>
  <w:style w:type="table" w:styleId="a6">
    <w:name w:val="Table Grid"/>
    <w:basedOn w:val="a1"/>
    <w:rsid w:val="00C7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A5762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1A5762"/>
    <w:rPr>
      <w:rFonts w:eastAsia="Calibri"/>
      <w:sz w:val="24"/>
      <w:szCs w:val="24"/>
    </w:rPr>
  </w:style>
  <w:style w:type="paragraph" w:styleId="a7">
    <w:name w:val="Balloon Text"/>
    <w:basedOn w:val="a"/>
    <w:link w:val="a8"/>
    <w:rsid w:val="0070415E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70415E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1"/>
    <w:qFormat/>
    <w:rsid w:val="00D7795D"/>
    <w:pPr>
      <w:ind w:left="720"/>
      <w:contextualSpacing/>
    </w:pPr>
    <w:rPr>
      <w:rFonts w:eastAsia="Times New Roman"/>
      <w:sz w:val="20"/>
      <w:szCs w:val="20"/>
    </w:rPr>
  </w:style>
  <w:style w:type="paragraph" w:styleId="aa">
    <w:name w:val="Title"/>
    <w:basedOn w:val="a"/>
    <w:link w:val="ab"/>
    <w:uiPriority w:val="1"/>
    <w:qFormat/>
    <w:rsid w:val="0002056F"/>
    <w:pPr>
      <w:widowControl w:val="0"/>
      <w:autoSpaceDE w:val="0"/>
      <w:autoSpaceDN w:val="0"/>
      <w:ind w:left="1040" w:right="835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02056F"/>
    <w:rPr>
      <w:b/>
      <w:bCs/>
      <w:sz w:val="40"/>
      <w:szCs w:val="40"/>
      <w:lang w:eastAsia="en-US"/>
    </w:rPr>
  </w:style>
  <w:style w:type="paragraph" w:styleId="ac">
    <w:name w:val="Body Text"/>
    <w:basedOn w:val="a"/>
    <w:link w:val="ad"/>
    <w:rsid w:val="0002056F"/>
    <w:pPr>
      <w:spacing w:after="120"/>
    </w:pPr>
  </w:style>
  <w:style w:type="character" w:customStyle="1" w:styleId="ad">
    <w:name w:val="Основной текст Знак"/>
    <w:basedOn w:val="a0"/>
    <w:link w:val="ac"/>
    <w:rsid w:val="0002056F"/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7C2A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C2AFE"/>
    <w:pPr>
      <w:widowControl w:val="0"/>
      <w:autoSpaceDE w:val="0"/>
      <w:autoSpaceDN w:val="0"/>
      <w:spacing w:before="27"/>
      <w:ind w:left="123"/>
    </w:pPr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005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7C2A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304005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4005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link w:val="4"/>
    <w:semiHidden/>
    <w:locked/>
    <w:rsid w:val="00304005"/>
    <w:rPr>
      <w:rFonts w:eastAsia="Calibri"/>
      <w:b/>
      <w:bCs/>
      <w:sz w:val="22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5"/>
    <w:semiHidden/>
    <w:locked/>
    <w:rsid w:val="00304005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304005"/>
    <w:pPr>
      <w:ind w:left="360"/>
    </w:pPr>
    <w:rPr>
      <w:rFonts w:ascii="Calibri" w:hAnsi="Calibri"/>
    </w:rPr>
  </w:style>
  <w:style w:type="paragraph" w:customStyle="1" w:styleId="11">
    <w:name w:val="Абзац списка1"/>
    <w:basedOn w:val="a"/>
    <w:rsid w:val="00304005"/>
    <w:pPr>
      <w:ind w:left="720"/>
      <w:contextualSpacing/>
    </w:pPr>
  </w:style>
  <w:style w:type="table" w:styleId="a6">
    <w:name w:val="Table Grid"/>
    <w:basedOn w:val="a1"/>
    <w:rsid w:val="00C7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A5762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1A5762"/>
    <w:rPr>
      <w:rFonts w:eastAsia="Calibri"/>
      <w:sz w:val="24"/>
      <w:szCs w:val="24"/>
    </w:rPr>
  </w:style>
  <w:style w:type="paragraph" w:styleId="a7">
    <w:name w:val="Balloon Text"/>
    <w:basedOn w:val="a"/>
    <w:link w:val="a8"/>
    <w:rsid w:val="0070415E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70415E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1"/>
    <w:qFormat/>
    <w:rsid w:val="00D7795D"/>
    <w:pPr>
      <w:ind w:left="720"/>
      <w:contextualSpacing/>
    </w:pPr>
    <w:rPr>
      <w:rFonts w:eastAsia="Times New Roman"/>
      <w:sz w:val="20"/>
      <w:szCs w:val="20"/>
    </w:rPr>
  </w:style>
  <w:style w:type="paragraph" w:styleId="aa">
    <w:name w:val="Title"/>
    <w:basedOn w:val="a"/>
    <w:link w:val="ab"/>
    <w:uiPriority w:val="1"/>
    <w:qFormat/>
    <w:rsid w:val="0002056F"/>
    <w:pPr>
      <w:widowControl w:val="0"/>
      <w:autoSpaceDE w:val="0"/>
      <w:autoSpaceDN w:val="0"/>
      <w:ind w:left="1040" w:right="835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02056F"/>
    <w:rPr>
      <w:b/>
      <w:bCs/>
      <w:sz w:val="40"/>
      <w:szCs w:val="40"/>
      <w:lang w:eastAsia="en-US"/>
    </w:rPr>
  </w:style>
  <w:style w:type="paragraph" w:styleId="ac">
    <w:name w:val="Body Text"/>
    <w:basedOn w:val="a"/>
    <w:link w:val="ad"/>
    <w:rsid w:val="0002056F"/>
    <w:pPr>
      <w:spacing w:after="120"/>
    </w:pPr>
  </w:style>
  <w:style w:type="character" w:customStyle="1" w:styleId="ad">
    <w:name w:val="Основной текст Знак"/>
    <w:basedOn w:val="a0"/>
    <w:link w:val="ac"/>
    <w:rsid w:val="0002056F"/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7C2A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C2AFE"/>
    <w:pPr>
      <w:widowControl w:val="0"/>
      <w:autoSpaceDE w:val="0"/>
      <w:autoSpaceDN w:val="0"/>
      <w:spacing w:before="27"/>
      <w:ind w:left="123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wfbel.ru/,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rgeo.ru/event/30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0A60E-EE24-471F-BD83-7B5072DC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13873</CharactersWithSpaces>
  <SharedDoc>false</SharedDoc>
  <HLinks>
    <vt:vector size="6" baseType="variant">
      <vt:variant>
        <vt:i4>1769548</vt:i4>
      </vt:variant>
      <vt:variant>
        <vt:i4>0</vt:i4>
      </vt:variant>
      <vt:variant>
        <vt:i4>0</vt:i4>
      </vt:variant>
      <vt:variant>
        <vt:i4>5</vt:i4>
      </vt:variant>
      <vt:variant>
        <vt:lpwstr>https://orgeo.ru/event/30514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Клесова Марина Анатольевна</cp:lastModifiedBy>
  <cp:revision>3</cp:revision>
  <cp:lastPrinted>2023-10-26T06:21:00Z</cp:lastPrinted>
  <dcterms:created xsi:type="dcterms:W3CDTF">2023-10-27T13:40:00Z</dcterms:created>
  <dcterms:modified xsi:type="dcterms:W3CDTF">2023-11-02T06:27:00Z</dcterms:modified>
</cp:coreProperties>
</file>